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01" w:rsidRPr="00975701" w:rsidRDefault="00975701" w:rsidP="001D2111">
      <w:pPr>
        <w:ind w:firstLine="0"/>
        <w:jc w:val="center"/>
        <w:rPr>
          <w:rFonts w:eastAsia="Times New Roman"/>
          <w:b/>
          <w:bCs/>
          <w:sz w:val="24"/>
          <w:lang w:eastAsia="ru-RU"/>
        </w:rPr>
      </w:pPr>
      <w:r w:rsidRPr="001D2111">
        <w:rPr>
          <w:rFonts w:eastAsia="Times New Roman"/>
          <w:b/>
          <w:bCs/>
          <w:color w:val="000000"/>
          <w:sz w:val="24"/>
          <w:lang w:eastAsia="ru-RU"/>
        </w:rPr>
        <w:t>ЗАКОН</w:t>
      </w:r>
    </w:p>
    <w:p w:rsidR="00975701" w:rsidRPr="001D2111" w:rsidRDefault="00975701" w:rsidP="001D2111">
      <w:pPr>
        <w:ind w:firstLine="0"/>
        <w:jc w:val="center"/>
        <w:rPr>
          <w:rFonts w:eastAsia="Times New Roman"/>
          <w:b/>
          <w:color w:val="000000"/>
          <w:sz w:val="24"/>
          <w:lang w:eastAsia="ru-RU"/>
        </w:rPr>
      </w:pPr>
      <w:r w:rsidRPr="00975701">
        <w:rPr>
          <w:rFonts w:eastAsia="Times New Roman"/>
          <w:b/>
          <w:color w:val="000000"/>
          <w:sz w:val="24"/>
          <w:lang w:eastAsia="ru-RU"/>
        </w:rPr>
        <w:t>РЕСПУБЛИКИ</w:t>
      </w:r>
      <w:r w:rsidR="001D2111" w:rsidRPr="001D2111">
        <w:rPr>
          <w:rFonts w:eastAsia="Times New Roman"/>
          <w:b/>
          <w:color w:val="000000"/>
          <w:sz w:val="24"/>
          <w:lang w:eastAsia="ru-RU"/>
        </w:rPr>
        <w:t xml:space="preserve"> </w:t>
      </w:r>
      <w:r w:rsidRPr="00975701">
        <w:rPr>
          <w:rFonts w:eastAsia="Times New Roman"/>
          <w:b/>
          <w:color w:val="000000"/>
          <w:sz w:val="24"/>
          <w:lang w:eastAsia="ru-RU"/>
        </w:rPr>
        <w:t>ТАДЖИКИСТАН</w:t>
      </w:r>
    </w:p>
    <w:p w:rsidR="001D2111" w:rsidRPr="001D2111" w:rsidRDefault="001D2111" w:rsidP="001D2111">
      <w:pPr>
        <w:ind w:firstLine="0"/>
        <w:jc w:val="center"/>
        <w:rPr>
          <w:rFonts w:eastAsia="Times New Roman"/>
          <w:color w:val="000000"/>
          <w:szCs w:val="20"/>
          <w:lang w:eastAsia="ru-RU"/>
        </w:rPr>
      </w:pPr>
    </w:p>
    <w:p w:rsidR="001D2111" w:rsidRDefault="00975701" w:rsidP="001D2111">
      <w:pPr>
        <w:ind w:firstLine="0"/>
        <w:jc w:val="center"/>
        <w:rPr>
          <w:rFonts w:eastAsia="Times New Roman"/>
          <w:b/>
          <w:caps/>
          <w:color w:val="000000"/>
          <w:szCs w:val="20"/>
          <w:lang w:eastAsia="ru-RU"/>
        </w:rPr>
      </w:pPr>
      <w:r w:rsidRPr="00975701">
        <w:rPr>
          <w:rFonts w:eastAsia="Times New Roman"/>
          <w:b/>
          <w:caps/>
          <w:color w:val="000000"/>
          <w:szCs w:val="20"/>
          <w:lang w:eastAsia="ru-RU"/>
        </w:rPr>
        <w:t xml:space="preserve">О ПРОТИВОДЕЙСТВИИ ТОРГОВЛЕ </w:t>
      </w:r>
      <w:r w:rsidRPr="001D2111">
        <w:rPr>
          <w:rFonts w:eastAsia="Times New Roman"/>
          <w:b/>
          <w:caps/>
          <w:color w:val="000000"/>
          <w:szCs w:val="20"/>
          <w:lang w:eastAsia="ru-RU"/>
        </w:rPr>
        <w:t xml:space="preserve">людьми и </w:t>
      </w:r>
    </w:p>
    <w:p w:rsidR="00975701" w:rsidRPr="00975701" w:rsidRDefault="00975701" w:rsidP="001D2111">
      <w:pPr>
        <w:ind w:firstLine="0"/>
        <w:jc w:val="center"/>
        <w:rPr>
          <w:rFonts w:eastAsia="Times New Roman"/>
          <w:b/>
          <w:caps/>
          <w:szCs w:val="20"/>
          <w:lang w:eastAsia="ru-RU"/>
        </w:rPr>
      </w:pPr>
      <w:r w:rsidRPr="00975701">
        <w:rPr>
          <w:rFonts w:eastAsia="Times New Roman"/>
          <w:b/>
          <w:caps/>
          <w:color w:val="000000"/>
          <w:szCs w:val="20"/>
          <w:lang w:eastAsia="ru-RU"/>
        </w:rPr>
        <w:t>ОКАЗАНИИ ПОМОЩИ ЖЕРТВАМ ТОРГОВЛИ ЛЮДЬМИ</w:t>
      </w:r>
    </w:p>
    <w:p w:rsidR="001D2111" w:rsidRDefault="001D2111" w:rsidP="001D2111">
      <w:pPr>
        <w:rPr>
          <w:rFonts w:eastAsia="Times New Roman"/>
          <w:color w:val="000000"/>
          <w:szCs w:val="20"/>
          <w:lang w:eastAsia="ru-RU"/>
        </w:rPr>
      </w:pPr>
    </w:p>
    <w:p w:rsidR="00975701" w:rsidRPr="00975701" w:rsidRDefault="00975701" w:rsidP="001D2111">
      <w:pPr>
        <w:rPr>
          <w:rFonts w:eastAsia="Times New Roman"/>
          <w:szCs w:val="20"/>
          <w:lang w:eastAsia="ru-RU"/>
        </w:rPr>
      </w:pPr>
      <w:r w:rsidRPr="00975701">
        <w:rPr>
          <w:rFonts w:eastAsia="Times New Roman"/>
          <w:color w:val="000000"/>
          <w:szCs w:val="20"/>
          <w:lang w:eastAsia="ru-RU"/>
        </w:rPr>
        <w:t>Настоящий Закон устанавливает организационные и правовые основы противодействия торговле людьми, систему мер по защите и оказании помощи жертвам торговли людьми и их реабилитации и регулирует общественные отношения в сфере противодействия торговле людьми и оказания помощи жертвам торговли людьми.</w:t>
      </w:r>
    </w:p>
    <w:p w:rsidR="001D2111" w:rsidRDefault="001D2111" w:rsidP="001D2111">
      <w:pPr>
        <w:rPr>
          <w:rFonts w:eastAsia="Times New Roman"/>
          <w:color w:val="000000"/>
          <w:szCs w:val="20"/>
          <w:lang w:eastAsia="ru-RU"/>
        </w:rPr>
      </w:pPr>
    </w:p>
    <w:p w:rsidR="00B05359" w:rsidRDefault="00975701" w:rsidP="00B05359">
      <w:pPr>
        <w:pStyle w:val="15"/>
      </w:pPr>
      <w:r w:rsidRPr="00B05359">
        <w:t xml:space="preserve">ГЛАВА 1. </w:t>
      </w:r>
    </w:p>
    <w:p w:rsidR="00975701" w:rsidRPr="00B05359" w:rsidRDefault="00975701" w:rsidP="00B05359">
      <w:pPr>
        <w:pStyle w:val="15"/>
      </w:pPr>
      <w:r w:rsidRPr="00B05359">
        <w:t>ОБЩИЕ ПОЛОЖЕНИЯ</w:t>
      </w:r>
    </w:p>
    <w:p w:rsidR="00B05359" w:rsidRPr="00975701" w:rsidRDefault="00B05359" w:rsidP="001D2111">
      <w:pPr>
        <w:rPr>
          <w:rFonts w:eastAsia="Times New Roman"/>
          <w:szCs w:val="20"/>
          <w:lang w:eastAsia="ru-RU"/>
        </w:rPr>
      </w:pPr>
    </w:p>
    <w:p w:rsidR="00975701" w:rsidRDefault="00975701" w:rsidP="001D2111">
      <w:pPr>
        <w:rPr>
          <w:rFonts w:eastAsia="Times New Roman"/>
          <w:b/>
          <w:color w:val="000000"/>
          <w:szCs w:val="20"/>
          <w:lang w:eastAsia="ru-RU"/>
        </w:rPr>
      </w:pPr>
      <w:r w:rsidRPr="00B05359">
        <w:rPr>
          <w:rFonts w:eastAsia="Times New Roman"/>
          <w:b/>
          <w:color w:val="000000"/>
          <w:szCs w:val="20"/>
          <w:lang w:eastAsia="ru-RU"/>
        </w:rPr>
        <w:t>Статья 1. Основные понятия</w:t>
      </w:r>
    </w:p>
    <w:p w:rsidR="00B05359" w:rsidRPr="00B05359" w:rsidRDefault="00B05359" w:rsidP="001D2111">
      <w:pPr>
        <w:rPr>
          <w:rFonts w:eastAsia="Times New Roman"/>
          <w:b/>
          <w:szCs w:val="20"/>
          <w:lang w:eastAsia="ru-RU"/>
        </w:rPr>
      </w:pPr>
    </w:p>
    <w:p w:rsidR="00975701" w:rsidRDefault="00975701" w:rsidP="001D2111">
      <w:pPr>
        <w:rPr>
          <w:rFonts w:eastAsia="Times New Roman"/>
          <w:color w:val="000000"/>
          <w:szCs w:val="20"/>
          <w:lang w:eastAsia="ru-RU"/>
        </w:rPr>
      </w:pPr>
      <w:r w:rsidRPr="00975701">
        <w:rPr>
          <w:rFonts w:eastAsia="Times New Roman"/>
          <w:color w:val="000000"/>
          <w:szCs w:val="20"/>
          <w:lang w:eastAsia="ru-RU"/>
        </w:rPr>
        <w:t>В настоящем Законе используются следующие основные понятия:</w:t>
      </w:r>
    </w:p>
    <w:p w:rsidR="00975701" w:rsidRPr="00B05359" w:rsidRDefault="00975701" w:rsidP="00B05359">
      <w:pPr>
        <w:pStyle w:val="2"/>
      </w:pPr>
      <w:r w:rsidRPr="00582D63">
        <w:rPr>
          <w:b/>
          <w:i/>
        </w:rPr>
        <w:t>идентификация жертв торговли людьми</w:t>
      </w:r>
      <w:r w:rsidRPr="00B05359">
        <w:t xml:space="preserve"> </w:t>
      </w:r>
      <w:r w:rsidR="00B05359" w:rsidRPr="00B05359">
        <w:t>–</w:t>
      </w:r>
      <w:r w:rsidRPr="00B05359">
        <w:t xml:space="preserve"> установление и проверка личности потенциальных жертв то</w:t>
      </w:r>
      <w:r w:rsidRPr="00B05359">
        <w:t>р</w:t>
      </w:r>
      <w:r w:rsidRPr="00B05359">
        <w:t>говли людьми;</w:t>
      </w:r>
    </w:p>
    <w:p w:rsidR="00975701" w:rsidRPr="00B05359" w:rsidRDefault="00975701" w:rsidP="00B05359">
      <w:pPr>
        <w:pStyle w:val="2"/>
      </w:pPr>
      <w:r w:rsidRPr="00582D63">
        <w:rPr>
          <w:b/>
          <w:i/>
        </w:rPr>
        <w:t>долговая кабала</w:t>
      </w:r>
      <w:r w:rsidRPr="00B05359">
        <w:t xml:space="preserve"> </w:t>
      </w:r>
      <w:r w:rsidR="00B05359" w:rsidRPr="00B05359">
        <w:t>–</w:t>
      </w:r>
      <w:r w:rsidRPr="00B05359">
        <w:t xml:space="preserve"> положение или состояние, в результате которого должник в обеспечение долга заклад</w:t>
      </w:r>
      <w:r w:rsidRPr="00B05359">
        <w:t>ы</w:t>
      </w:r>
      <w:r w:rsidRPr="00B05359">
        <w:t>вает свой личный труд или труд зависимого от него лица, если ценность выполняемой работы не засчитывается в п</w:t>
      </w:r>
      <w:r w:rsidRPr="00B05359">
        <w:t>о</w:t>
      </w:r>
      <w:r w:rsidRPr="00B05359">
        <w:t>гашение долга, либо если продолжительность этой работы не ограничена каким-либо сроком, либо если характер р</w:t>
      </w:r>
      <w:r w:rsidRPr="00B05359">
        <w:t>а</w:t>
      </w:r>
      <w:r w:rsidRPr="00B05359">
        <w:t>боты и размер оплаты труда не определены;</w:t>
      </w:r>
    </w:p>
    <w:p w:rsidR="00975701" w:rsidRPr="00B05359" w:rsidRDefault="00975701" w:rsidP="00B05359">
      <w:pPr>
        <w:pStyle w:val="2"/>
      </w:pPr>
      <w:r w:rsidRPr="00582D63">
        <w:rPr>
          <w:b/>
          <w:i/>
        </w:rPr>
        <w:t>подневольное состояние</w:t>
      </w:r>
      <w:r w:rsidRPr="00B05359">
        <w:t xml:space="preserve"> </w:t>
      </w:r>
      <w:r w:rsidR="00B05359" w:rsidRPr="00B05359">
        <w:t>–</w:t>
      </w:r>
      <w:r w:rsidRPr="00B05359">
        <w:t xml:space="preserve"> состояние зависимости, подчиненности, сопряженное с незаконным системат</w:t>
      </w:r>
      <w:r w:rsidRPr="00B05359">
        <w:t>и</w:t>
      </w:r>
      <w:r w:rsidRPr="00B05359">
        <w:t>ческим принуждением человека к совершению каких-либо действий или бездействию в интересах других лиц, прож</w:t>
      </w:r>
      <w:r w:rsidRPr="00B05359">
        <w:t>и</w:t>
      </w:r>
      <w:r w:rsidRPr="00B05359">
        <w:t>ванию в определенном месте или с определенными лицами, выполнению определенной работы или оказанию опред</w:t>
      </w:r>
      <w:r w:rsidRPr="00B05359">
        <w:t>е</w:t>
      </w:r>
      <w:r w:rsidRPr="00B05359">
        <w:t>ленных услуг для другого лица за вознаграждение или безвозмездно, создавшееся в результате долговой кабалы или обычаев, в силу которых женщину передают другому лицу по наследству, за вознаграждение или иным образом без права отказа с ее стороны, либо ребенок передается родителями, иным его законным представителем или лицом, их заменяющим, другому лицу, за вознаграждение или без такового, с целью эксплуатации ребенка;</w:t>
      </w:r>
    </w:p>
    <w:p w:rsidR="00975701" w:rsidRPr="00975701" w:rsidRDefault="00975701" w:rsidP="00B05359">
      <w:pPr>
        <w:pStyle w:val="2"/>
      </w:pPr>
      <w:r w:rsidRPr="00975701">
        <w:t xml:space="preserve"> </w:t>
      </w:r>
      <w:r w:rsidRPr="00582D63">
        <w:rPr>
          <w:b/>
          <w:i/>
        </w:rPr>
        <w:t>виктимизация</w:t>
      </w:r>
      <w:r w:rsidRPr="00975701">
        <w:t xml:space="preserve"> </w:t>
      </w:r>
      <w:r w:rsidR="00582D63" w:rsidRPr="005B4015">
        <w:t>–</w:t>
      </w:r>
      <w:r w:rsidRPr="00975701">
        <w:t xml:space="preserve"> повышение риска вовлечения потенциальной жертвы в сферу торговли людьми и испол</w:t>
      </w:r>
      <w:r w:rsidRPr="00975701">
        <w:t>ь</w:t>
      </w:r>
      <w:r w:rsidRPr="00975701">
        <w:t>зования жертвы в качестве объекта эксплуатации вследствие стечения или намеренного создания способствующих этому объективных и субъективных обстоятельств;</w:t>
      </w:r>
    </w:p>
    <w:p w:rsidR="00975701" w:rsidRPr="00975701" w:rsidRDefault="00975701" w:rsidP="00B05359">
      <w:pPr>
        <w:pStyle w:val="2"/>
      </w:pPr>
      <w:r w:rsidRPr="00975701">
        <w:t xml:space="preserve"> </w:t>
      </w:r>
      <w:r w:rsidRPr="00582D63">
        <w:rPr>
          <w:b/>
          <w:i/>
        </w:rPr>
        <w:t>ревиктимизация</w:t>
      </w:r>
      <w:r w:rsidRPr="00975701">
        <w:t xml:space="preserve"> </w:t>
      </w:r>
      <w:r w:rsidR="00582D63" w:rsidRPr="005B4015">
        <w:t>–</w:t>
      </w:r>
      <w:r w:rsidRPr="00975701">
        <w:t xml:space="preserve"> повышение риска повторного вовлечения жертвы в сферу торговли людьми в качестве объекта эксплуатации;</w:t>
      </w:r>
    </w:p>
    <w:p w:rsidR="00975701" w:rsidRPr="00975701" w:rsidRDefault="00975701" w:rsidP="00B05359">
      <w:pPr>
        <w:pStyle w:val="2"/>
      </w:pPr>
      <w:r w:rsidRPr="00975701">
        <w:t xml:space="preserve"> </w:t>
      </w:r>
      <w:r w:rsidRPr="00582D63">
        <w:rPr>
          <w:b/>
          <w:i/>
        </w:rPr>
        <w:t>рабство</w:t>
      </w:r>
      <w:r w:rsidRPr="00975701">
        <w:t xml:space="preserve"> </w:t>
      </w:r>
      <w:r w:rsidR="00582D63" w:rsidRPr="005B4015">
        <w:t>–</w:t>
      </w:r>
      <w:r w:rsidRPr="00975701">
        <w:t xml:space="preserve"> состояние или положение лица, в отношении которого независимо от его согласия осуществл</w:t>
      </w:r>
      <w:r w:rsidRPr="00975701">
        <w:t>я</w:t>
      </w:r>
      <w:r w:rsidRPr="00975701">
        <w:t>ются некоторые или все правомочия, присущие праву собственности, включая владение, пользование и распоряжение человеком;</w:t>
      </w:r>
    </w:p>
    <w:p w:rsidR="00975701" w:rsidRPr="00975701" w:rsidRDefault="00975701" w:rsidP="00B05359">
      <w:pPr>
        <w:pStyle w:val="2"/>
      </w:pPr>
      <w:r w:rsidRPr="00975701">
        <w:t xml:space="preserve"> </w:t>
      </w:r>
      <w:r w:rsidRPr="00582D63">
        <w:rPr>
          <w:b/>
          <w:i/>
        </w:rPr>
        <w:t>иные незаконные сделки в отношении жертвы торговли людьми</w:t>
      </w:r>
      <w:r w:rsidRPr="00975701">
        <w:t xml:space="preserve"> </w:t>
      </w:r>
      <w:r w:rsidR="00582D63" w:rsidRPr="005B4015">
        <w:t>–</w:t>
      </w:r>
      <w:r w:rsidRPr="00975701">
        <w:t xml:space="preserve"> передача человека в качестве пре</w:t>
      </w:r>
      <w:r w:rsidRPr="00975701">
        <w:t>д</w:t>
      </w:r>
      <w:r w:rsidRPr="00975701">
        <w:t>мета возмездной или безвозмездной сделки другому лицу (лицам), в том числе в качестве подарка, в обмен на какие-либо материальные ценности (мена), либо во временное владение или пользование за плату (в наем), либо в качестве обеспечения выполнения обязательств по сделке (в залог) или эквивалента оплаты предоставленных материальных ценностей, выполненных работ (оказанных услуг), либо в порядке возмещения причиненного другой стороне вреда;</w:t>
      </w:r>
    </w:p>
    <w:p w:rsidR="00975701" w:rsidRPr="00975701" w:rsidRDefault="00975701" w:rsidP="00B05359">
      <w:pPr>
        <w:pStyle w:val="2"/>
      </w:pPr>
      <w:r w:rsidRPr="00975701">
        <w:t xml:space="preserve"> </w:t>
      </w:r>
      <w:r w:rsidRPr="00582D63">
        <w:rPr>
          <w:b/>
          <w:i/>
        </w:rPr>
        <w:t>эксплуатация</w:t>
      </w:r>
      <w:r w:rsidRPr="00975701">
        <w:t xml:space="preserve"> </w:t>
      </w:r>
      <w:r w:rsidR="00582D63" w:rsidRPr="005B4015">
        <w:t>–</w:t>
      </w:r>
      <w:r w:rsidRPr="00975701">
        <w:t xml:space="preserve"> использование человека шш его труда для извлечения материальной или иной выгоды другими лицами посредством намеренного создания и (или) использования уязвимого положения человека, либо пр</w:t>
      </w:r>
      <w:r w:rsidRPr="00975701">
        <w:t>и</w:t>
      </w:r>
      <w:r w:rsidRPr="00975701">
        <w:t>нуждение человека в интересах эксплуатирующего лица или других лиц к выполнению работ, оказанию услуг или совершению иных действий, независимо от их возмездного или безвозмездного характера, включая занятие простит</w:t>
      </w:r>
      <w:r w:rsidRPr="00975701">
        <w:t>у</w:t>
      </w:r>
      <w:r w:rsidRPr="00975701">
        <w:t>цией, оказание иных услуг сексуального характера, занятие попрошайничеством, принудительный труд или услуги, рабство или обычаи, сходные с рабством, подневольное состояние, незаконное изъятие органов и (или) тканей челов</w:t>
      </w:r>
      <w:r w:rsidRPr="00975701">
        <w:t>е</w:t>
      </w:r>
      <w:r w:rsidRPr="00975701">
        <w:t>ка, незаконное усыновление (удочерение) в коммерческих целях, а равно незаконное использование другого человека в репродуктивных целях или в биомедицинских исследованиях, либо в незаконных вооруженных формированиях и (или) вооруженных конфликтах, либо в иной преступной или противоправной деятельности;</w:t>
      </w:r>
    </w:p>
    <w:p w:rsidR="00975701" w:rsidRPr="00975701" w:rsidRDefault="00975701" w:rsidP="00B05359">
      <w:pPr>
        <w:pStyle w:val="2"/>
      </w:pPr>
      <w:r w:rsidRPr="00975701">
        <w:t xml:space="preserve"> </w:t>
      </w:r>
      <w:r w:rsidRPr="00582D63">
        <w:rPr>
          <w:b/>
          <w:i/>
        </w:rPr>
        <w:t>экономическая эксплуатация</w:t>
      </w:r>
      <w:r w:rsidRPr="00975701">
        <w:t xml:space="preserve"> </w:t>
      </w:r>
      <w:r w:rsidR="00582D63" w:rsidRPr="005B4015">
        <w:t>–</w:t>
      </w:r>
      <w:r w:rsidRPr="00975701">
        <w:t xml:space="preserve"> эксплуатация человека или его труда в целях извлечения материальной или иной выгоды другими лицами посредством его поставления в долговую кабалу или крепостную зависимость, о</w:t>
      </w:r>
      <w:r w:rsidRPr="00975701">
        <w:t>б</w:t>
      </w:r>
      <w:r w:rsidRPr="00975701">
        <w:t>ращения в рабство или использования для рабского, принудительного или обязательного труда либо в практике, схо</w:t>
      </w:r>
      <w:r w:rsidRPr="00975701">
        <w:t>д</w:t>
      </w:r>
      <w:r w:rsidRPr="00975701">
        <w:t>ной с рабством;</w:t>
      </w:r>
    </w:p>
    <w:p w:rsidR="00975701" w:rsidRPr="00975701" w:rsidRDefault="00975701" w:rsidP="00B05359">
      <w:pPr>
        <w:pStyle w:val="2"/>
      </w:pPr>
      <w:r w:rsidRPr="00975701">
        <w:t xml:space="preserve"> </w:t>
      </w:r>
      <w:r w:rsidRPr="00582D63">
        <w:rPr>
          <w:b/>
          <w:i/>
        </w:rPr>
        <w:t>сексуальная эксплуатация</w:t>
      </w:r>
      <w:r w:rsidRPr="00975701">
        <w:t xml:space="preserve"> </w:t>
      </w:r>
      <w:r w:rsidR="00582D63" w:rsidRPr="005B4015">
        <w:t>–</w:t>
      </w:r>
      <w:r w:rsidRPr="00975701">
        <w:t xml:space="preserve"> извлечение материальной или иной выгоды посредством принуждения друг</w:t>
      </w:r>
      <w:r w:rsidRPr="00975701">
        <w:t>о</w:t>
      </w:r>
      <w:r w:rsidRPr="00975701">
        <w:t>го лица, в том числе путем злоупотребления его уязвимым положением, к оказанию услуг сексуального характера или к совершению иных действий сексуального характера, включая его использование для занятия проституцией, участия в зрелищных мероприятиях сексуального характера, изготовления порнографических материалов или предметов либо обращение и удержание в сексуальном рабстве;</w:t>
      </w:r>
    </w:p>
    <w:p w:rsidR="00975701" w:rsidRPr="00975701" w:rsidRDefault="00975701" w:rsidP="00B05359">
      <w:pPr>
        <w:pStyle w:val="2"/>
      </w:pPr>
      <w:r w:rsidRPr="00975701">
        <w:t xml:space="preserve"> </w:t>
      </w:r>
      <w:r w:rsidRPr="00582D63">
        <w:rPr>
          <w:b/>
          <w:i/>
        </w:rPr>
        <w:t>шантаж</w:t>
      </w:r>
      <w:r w:rsidRPr="00975701">
        <w:t xml:space="preserve"> </w:t>
      </w:r>
      <w:r w:rsidR="00582D63" w:rsidRPr="005B4015">
        <w:t>–</w:t>
      </w:r>
      <w:r w:rsidRPr="00975701">
        <w:t xml:space="preserve"> принуждение жертвы торговли людьми к совершению каких-либо действий или к отказу от их совершения под угрозой распространения сведений, порочащих честь жертвы или близких ей лиц, а равно иных св</w:t>
      </w:r>
      <w:r w:rsidRPr="00975701">
        <w:t>е</w:t>
      </w:r>
      <w:r w:rsidRPr="00975701">
        <w:t>дений, которые могут причинить существенный вред правам или законным интересам жертвы либо законным интер</w:t>
      </w:r>
      <w:r w:rsidRPr="00975701">
        <w:t>е</w:t>
      </w:r>
      <w:r w:rsidRPr="00975701">
        <w:t>сам близких ей лиц;</w:t>
      </w:r>
    </w:p>
    <w:p w:rsidR="00975701" w:rsidRPr="00975701" w:rsidRDefault="00975701" w:rsidP="00B05359">
      <w:pPr>
        <w:pStyle w:val="2"/>
      </w:pPr>
      <w:r w:rsidRPr="00975701">
        <w:lastRenderedPageBreak/>
        <w:t xml:space="preserve"> </w:t>
      </w:r>
      <w:r w:rsidRPr="00582D63">
        <w:rPr>
          <w:b/>
          <w:i/>
        </w:rPr>
        <w:t xml:space="preserve">ребенок </w:t>
      </w:r>
      <w:r w:rsidR="00582D63" w:rsidRPr="00582D63">
        <w:rPr>
          <w:b/>
          <w:i/>
        </w:rPr>
        <w:t>–</w:t>
      </w:r>
      <w:r w:rsidRPr="00582D63">
        <w:rPr>
          <w:b/>
          <w:i/>
        </w:rPr>
        <w:t xml:space="preserve"> жертва торговли людьми</w:t>
      </w:r>
      <w:r w:rsidRPr="00975701">
        <w:t xml:space="preserve"> </w:t>
      </w:r>
      <w:r w:rsidR="00582D63" w:rsidRPr="005B4015">
        <w:t>–</w:t>
      </w:r>
      <w:r w:rsidRPr="00975701">
        <w:t xml:space="preserve"> лицо, пострадавшее от преступлений в сфере торговли людьми, до достижения восемнадцатилетнего возраста;</w:t>
      </w:r>
    </w:p>
    <w:p w:rsidR="00975701" w:rsidRPr="00975701" w:rsidRDefault="00975701" w:rsidP="00B05359">
      <w:pPr>
        <w:pStyle w:val="2"/>
      </w:pPr>
      <w:r w:rsidRPr="00975701">
        <w:t xml:space="preserve"> </w:t>
      </w:r>
      <w:r w:rsidRPr="00582D63">
        <w:rPr>
          <w:b/>
          <w:i/>
        </w:rPr>
        <w:t>жертва торговли людьми</w:t>
      </w:r>
      <w:r w:rsidRPr="00975701">
        <w:t xml:space="preserve"> </w:t>
      </w:r>
      <w:r w:rsidR="00582D63" w:rsidRPr="005B4015">
        <w:t>–</w:t>
      </w:r>
      <w:r w:rsidRPr="00975701">
        <w:t xml:space="preserve"> физическое лицо, пострадавшее от торговли людьми, в том числе вовлеченное в торговлю людьми, или удерживаемое в подневольном состоянии, независимо от его процессуального статуса, а та</w:t>
      </w:r>
      <w:r w:rsidRPr="00975701">
        <w:t>к</w:t>
      </w:r>
      <w:r w:rsidRPr="00975701">
        <w:t>же наличия или отсутствия его согласия на предложение, вербовку, перевозку, сокрытие, передачу, продажу, эксплу</w:t>
      </w:r>
      <w:r w:rsidRPr="00975701">
        <w:t>а</w:t>
      </w:r>
      <w:r w:rsidRPr="00975701">
        <w:t>тацию или иные действия, связанные с торговлей людьми;</w:t>
      </w:r>
    </w:p>
    <w:p w:rsidR="00975701" w:rsidRPr="00975701" w:rsidRDefault="00975701" w:rsidP="00B05359">
      <w:pPr>
        <w:pStyle w:val="2"/>
      </w:pPr>
      <w:r w:rsidRPr="00975701">
        <w:t xml:space="preserve"> </w:t>
      </w:r>
      <w:r w:rsidRPr="00582D63">
        <w:rPr>
          <w:b/>
          <w:i/>
        </w:rPr>
        <w:t>потенциальные жертвы торговли людьми</w:t>
      </w:r>
      <w:r w:rsidRPr="00975701">
        <w:t xml:space="preserve"> </w:t>
      </w:r>
      <w:r w:rsidR="00582D63" w:rsidRPr="005B4015">
        <w:t>–</w:t>
      </w:r>
      <w:r w:rsidRPr="00975701">
        <w:t xml:space="preserve"> лица, занимающиеся бродяжничеством и попрошайничес</w:t>
      </w:r>
      <w:r w:rsidRPr="00975701">
        <w:t>т</w:t>
      </w:r>
      <w:r w:rsidRPr="00975701">
        <w:t>вом, дети-сироты и дети, оставшиеся без попечения родителей, беспризорные дети, лица, зависимые от алкоголя, на</w:t>
      </w:r>
      <w:r w:rsidRPr="00975701">
        <w:t>р</w:t>
      </w:r>
      <w:r w:rsidRPr="00975701">
        <w:t>котических средств или психотропных веществ, а также иные лица, находящиеся в социально опасном или уязвимом положении, способствующем совершению в отношении них преступлений и иных правонарушений в сфере торговли людьми;</w:t>
      </w:r>
    </w:p>
    <w:p w:rsidR="00975701" w:rsidRPr="00975701" w:rsidRDefault="00975701" w:rsidP="00B05359">
      <w:pPr>
        <w:pStyle w:val="2"/>
      </w:pPr>
      <w:r w:rsidRPr="00975701">
        <w:t xml:space="preserve"> </w:t>
      </w:r>
      <w:r w:rsidRPr="00582D63">
        <w:rPr>
          <w:b/>
          <w:i/>
        </w:rPr>
        <w:t>принуждение человека</w:t>
      </w:r>
      <w:r w:rsidRPr="00975701">
        <w:t xml:space="preserve"> </w:t>
      </w:r>
      <w:r w:rsidR="00582D63" w:rsidRPr="005B4015">
        <w:t>–</w:t>
      </w:r>
      <w:r w:rsidRPr="00975701">
        <w:t xml:space="preserve"> физическое или психическое воздействие на другого человека с целью его поб</w:t>
      </w:r>
      <w:r w:rsidRPr="00975701">
        <w:t>у</w:t>
      </w:r>
      <w:r w:rsidRPr="00975701">
        <w:t>ждения вопреки или помимо его воли и согласия к совершению каких-либо действий или к отказу от их совершения в пользу принуждающего лица или иных лиц путем похищения или насильственного ограничения свободы принужда</w:t>
      </w:r>
      <w:r w:rsidRPr="00975701">
        <w:t>е</w:t>
      </w:r>
      <w:r w:rsidRPr="00975701">
        <w:t>мого лица, применения по отношению к нему физического, сексуального или психического насилия, либо иных угроз, шантажа, либо использования в указанных целях ядовитых, сильнодействующих или иных одурманивающих веществ, а равно посредством намеренного создания и (или) использования беспомощного состояния или уязвимого положения принуждаемого лица;</w:t>
      </w:r>
    </w:p>
    <w:p w:rsidR="00975701" w:rsidRPr="00975701" w:rsidRDefault="00975701" w:rsidP="00B05359">
      <w:pPr>
        <w:pStyle w:val="2"/>
      </w:pPr>
      <w:r w:rsidRPr="00975701">
        <w:t xml:space="preserve"> </w:t>
      </w:r>
      <w:r w:rsidRPr="00582D63">
        <w:rPr>
          <w:b/>
          <w:i/>
        </w:rPr>
        <w:t>принудительный труд</w:t>
      </w:r>
      <w:r w:rsidRPr="00975701">
        <w:t xml:space="preserve"> </w:t>
      </w:r>
      <w:r w:rsidR="00582D63" w:rsidRPr="005B4015">
        <w:t>–</w:t>
      </w:r>
      <w:r w:rsidRPr="00975701">
        <w:t xml:space="preserve"> любая работа или услуга, выполняемая лицом, вопреки его воли и согласия под воздействием принуждения и (или) с использованием его уязвимого положения, в том числе осуществляемые в нар</w:t>
      </w:r>
      <w:r w:rsidRPr="00975701">
        <w:t>у</w:t>
      </w:r>
      <w:r w:rsidRPr="00975701">
        <w:t>шение установленных законодательством Республики Таджикистан правил охраны труда и норм его оплаты, охраны здоровья и обеспечения безопасности;</w:t>
      </w:r>
    </w:p>
    <w:p w:rsidR="00975701" w:rsidRPr="00975701" w:rsidRDefault="00975701" w:rsidP="00B05359">
      <w:pPr>
        <w:pStyle w:val="2"/>
      </w:pPr>
      <w:r w:rsidRPr="00975701">
        <w:t xml:space="preserve"> </w:t>
      </w:r>
      <w:r w:rsidRPr="00582D63">
        <w:rPr>
          <w:b/>
          <w:i/>
        </w:rPr>
        <w:t>специализированное учреждение (центр, убежище) по оказанию услуг жертвам торговли людьми</w:t>
      </w:r>
      <w:r w:rsidRPr="00975701">
        <w:t xml:space="preserve"> </w:t>
      </w:r>
      <w:r w:rsidR="00582D63" w:rsidRPr="005B4015">
        <w:t>–</w:t>
      </w:r>
      <w:r w:rsidRPr="00975701">
        <w:t xml:space="preserve"> юридическое лицо, образованное в соответствии с законодательством Республики Таджикистан, целью которого явл</w:t>
      </w:r>
      <w:r w:rsidRPr="00975701">
        <w:t>я</w:t>
      </w:r>
      <w:r w:rsidRPr="00975701">
        <w:t>ется предоставление психологической, юридической, медицинской и (или) иной помощи жертвам торговли людьми, в том числе по их временному содержанию и устройству, в целях защиты их законных прав и интересов, а также соц</w:t>
      </w:r>
      <w:r w:rsidRPr="00975701">
        <w:t>и</w:t>
      </w:r>
      <w:r w:rsidRPr="00975701">
        <w:t>альной адаптации и социальной реабилитации;</w:t>
      </w:r>
    </w:p>
    <w:p w:rsidR="00975701" w:rsidRPr="00975701" w:rsidRDefault="00975701" w:rsidP="00B05359">
      <w:pPr>
        <w:pStyle w:val="2"/>
      </w:pPr>
      <w:r w:rsidRPr="00582D63">
        <w:rPr>
          <w:b/>
          <w:i/>
        </w:rPr>
        <w:t>противодействие торговле людьми</w:t>
      </w:r>
      <w:r w:rsidRPr="00975701">
        <w:t xml:space="preserve"> </w:t>
      </w:r>
      <w:r w:rsidR="00582D63" w:rsidRPr="005B4015">
        <w:t>–</w:t>
      </w:r>
      <w:r w:rsidRPr="00975701">
        <w:t xml:space="preserve"> деятельность по предупреждению, выявлению, пресечению, мин</w:t>
      </w:r>
      <w:r w:rsidRPr="00975701">
        <w:t>и</w:t>
      </w:r>
      <w:r w:rsidRPr="00975701">
        <w:t>мизации последствий торговли людьми и оказанию помощи жертвам торговли людьми;</w:t>
      </w:r>
    </w:p>
    <w:p w:rsidR="00975701" w:rsidRPr="00975701" w:rsidRDefault="00975701" w:rsidP="00B05359">
      <w:pPr>
        <w:pStyle w:val="2"/>
      </w:pPr>
      <w:r w:rsidRPr="00582D63">
        <w:rPr>
          <w:b/>
          <w:i/>
        </w:rPr>
        <w:t>социальная адаптация жертвы торговли людьми</w:t>
      </w:r>
      <w:r w:rsidRPr="00975701">
        <w:t xml:space="preserve"> </w:t>
      </w:r>
      <w:r w:rsidR="00582D63" w:rsidRPr="005B4015">
        <w:t>–</w:t>
      </w:r>
      <w:r w:rsidRPr="00975701">
        <w:t xml:space="preserve"> активное приспособление лица, пострадавшего от торговли людьми, к принятым </w:t>
      </w:r>
      <w:r w:rsidRPr="001D2111">
        <w:rPr>
          <w:b/>
          <w:bCs/>
          <w:i/>
          <w:iCs/>
        </w:rPr>
        <w:t xml:space="preserve">з </w:t>
      </w:r>
      <w:r w:rsidRPr="00975701">
        <w:t>обществе правилам и нормам поведения, восстановление нарушенного посягательс</w:t>
      </w:r>
      <w:r w:rsidRPr="00975701">
        <w:t>т</w:t>
      </w:r>
      <w:r w:rsidRPr="00975701">
        <w:t>вом процесса социализации, преодоление последствий психологической или моральной травмы, причиненной ему в процессе или результате его эксплуатации либо совершения в отношении цего других преступлений в сфере торговли людьми;</w:t>
      </w:r>
    </w:p>
    <w:p w:rsidR="00975701" w:rsidRPr="00975701" w:rsidRDefault="00975701" w:rsidP="00B05359">
      <w:pPr>
        <w:pStyle w:val="2"/>
      </w:pPr>
      <w:r w:rsidRPr="00975701">
        <w:t xml:space="preserve"> </w:t>
      </w:r>
      <w:r w:rsidRPr="00582D63">
        <w:rPr>
          <w:b/>
          <w:i/>
        </w:rPr>
        <w:t>оказание помощи жертвам торговли людьми</w:t>
      </w:r>
      <w:r w:rsidRPr="00975701">
        <w:t xml:space="preserve"> </w:t>
      </w:r>
      <w:r w:rsidR="00582D63" w:rsidRPr="005B4015">
        <w:t>–</w:t>
      </w:r>
      <w:r w:rsidRPr="00975701">
        <w:t xml:space="preserve"> гарантируемый государством комплекс мер защиты жертв торговли людьми, их социальной адаптации и социальной реабилитации, включая оказание им психологич</w:t>
      </w:r>
      <w:r w:rsidRPr="00975701">
        <w:t>е</w:t>
      </w:r>
      <w:r w:rsidRPr="00975701">
        <w:t>ской, правовой, социальной, медицинской и иных видов помощи;</w:t>
      </w:r>
    </w:p>
    <w:p w:rsidR="00975701" w:rsidRPr="00975701" w:rsidRDefault="00975701" w:rsidP="00B05359">
      <w:pPr>
        <w:pStyle w:val="2"/>
      </w:pPr>
      <w:r w:rsidRPr="00975701">
        <w:t xml:space="preserve"> </w:t>
      </w:r>
      <w:r w:rsidRPr="00582D63">
        <w:rPr>
          <w:b/>
          <w:i/>
        </w:rPr>
        <w:t>торговля детьми</w:t>
      </w:r>
      <w:r w:rsidRPr="00975701">
        <w:t xml:space="preserve"> </w:t>
      </w:r>
      <w:r w:rsidR="00582D63" w:rsidRPr="005B4015">
        <w:t>–</w:t>
      </w:r>
      <w:r w:rsidRPr="00975701">
        <w:t xml:space="preserve"> любой акт или сделка, посредством которых ребенок незаконно передается родител</w:t>
      </w:r>
      <w:r w:rsidRPr="00975701">
        <w:t>я</w:t>
      </w:r>
      <w:r w:rsidRPr="00975701">
        <w:t>ми, иным законным представителем или другим лицом (группой лиц), на постоянном или временном попечении кот</w:t>
      </w:r>
      <w:r w:rsidRPr="00975701">
        <w:t>о</w:t>
      </w:r>
      <w:r w:rsidRPr="00975701">
        <w:t>рого находится ребенок, другому лицу (группе лиц) за материальное вознаграждение или иное возмещение с целью его эксплуатации либо получения материальной или иной выгоды, а равно с целью незаконного усыновления (удоч</w:t>
      </w:r>
      <w:r w:rsidRPr="00975701">
        <w:t>е</w:t>
      </w:r>
      <w:r w:rsidRPr="00975701">
        <w:t>рения) ребенка, независимо от применяемых при этом способов;</w:t>
      </w:r>
    </w:p>
    <w:p w:rsidR="00975701" w:rsidRPr="00975701" w:rsidRDefault="00975701" w:rsidP="00B05359">
      <w:pPr>
        <w:pStyle w:val="2"/>
      </w:pPr>
      <w:r w:rsidRPr="00582D63">
        <w:rPr>
          <w:b/>
          <w:i/>
        </w:rPr>
        <w:t xml:space="preserve"> торговля людьми</w:t>
      </w:r>
      <w:r w:rsidRPr="00975701">
        <w:t xml:space="preserve"> </w:t>
      </w:r>
      <w:r w:rsidR="00582D63" w:rsidRPr="005B4015">
        <w:t>–</w:t>
      </w:r>
      <w:r w:rsidRPr="00975701">
        <w:t xml:space="preserve"> купля-продажа человека либо совершение в отношении него иных сделок, а равно осуществляемые, независимо от согласия жертвы, в целях ее эксплуатации или извлечения незаконной выгоды иным способом, предложение, вербовка, перевозка, укрывательство, передача, или получение человека с использованием принуждения, обмана, злоупотребления виновным своим служебным положением, злоупотребления доверием или уязвимым положением жертвы торговли людьми, либо подкупа лица, в зависимости от которого она находится;</w:t>
      </w:r>
    </w:p>
    <w:p w:rsidR="00975701" w:rsidRPr="00975701" w:rsidRDefault="00975701" w:rsidP="00B05359">
      <w:pPr>
        <w:pStyle w:val="2"/>
      </w:pPr>
      <w:r w:rsidRPr="00975701">
        <w:t xml:space="preserve"> </w:t>
      </w:r>
      <w:r w:rsidRPr="00582D63">
        <w:rPr>
          <w:b/>
          <w:i/>
        </w:rPr>
        <w:t>торговец людьми</w:t>
      </w:r>
      <w:r w:rsidRPr="00975701">
        <w:t xml:space="preserve"> </w:t>
      </w:r>
      <w:r w:rsidR="00582D63" w:rsidRPr="005B4015">
        <w:t>–</w:t>
      </w:r>
      <w:r w:rsidRPr="00975701">
        <w:t xml:space="preserve"> физическое или юридическое лицо, осуществляющее самостоятельно или группой лиц торговлю людьми, а равно финансирующее такую деятельность, либо извлекающее за счет нее материальную или иную выгоду, а также должностное лицо, которое своими действиями способствует торговле людьми, или не препя</w:t>
      </w:r>
      <w:r w:rsidRPr="00975701">
        <w:t>т</w:t>
      </w:r>
      <w:r w:rsidRPr="00975701">
        <w:t>ствует и не противодействует ей, поскольку обязано делать это в силу своих служебных полномочий;</w:t>
      </w:r>
    </w:p>
    <w:p w:rsidR="00975701" w:rsidRPr="00975701" w:rsidRDefault="00975701" w:rsidP="00B05359">
      <w:pPr>
        <w:pStyle w:val="2"/>
      </w:pPr>
      <w:r w:rsidRPr="00975701">
        <w:t xml:space="preserve"> </w:t>
      </w:r>
      <w:r w:rsidRPr="00582D63">
        <w:rPr>
          <w:b/>
          <w:i/>
        </w:rPr>
        <w:t>совершение преступления с использованием своего служебного положения</w:t>
      </w:r>
      <w:r w:rsidRPr="00975701">
        <w:t xml:space="preserve"> </w:t>
      </w:r>
      <w:r w:rsidR="00582D63" w:rsidRPr="005B4015">
        <w:t>–</w:t>
      </w:r>
      <w:r w:rsidRPr="00975701">
        <w:t xml:space="preserve"> совершение преступлений в сфере торговли людьми и связанных с ней преступлений должностным лицом либо лицом, на которого возложены управленческие функции, организационно</w:t>
      </w:r>
      <w:r w:rsidRPr="00975701">
        <w:softHyphen/>
        <w:t>распорядительные и административно-хозяйственные полномочия в гос</w:t>
      </w:r>
      <w:r w:rsidRPr="00975701">
        <w:t>у</w:t>
      </w:r>
      <w:r w:rsidRPr="00975701">
        <w:t>дарственных, коммерческих и других организациях, а также иным сотрудником органов государственной власти, о</w:t>
      </w:r>
      <w:r w:rsidRPr="00975701">
        <w:t>р</w:t>
      </w:r>
      <w:r w:rsidRPr="00975701">
        <w:t>ганов самоуправления поселков и сел и организаций, независимо от их организационно</w:t>
      </w:r>
      <w:r w:rsidRPr="00975701">
        <w:softHyphen/>
        <w:t>правовой формы, использу</w:t>
      </w:r>
      <w:r w:rsidRPr="00975701">
        <w:t>ю</w:t>
      </w:r>
      <w:r w:rsidRPr="00975701">
        <w:t>щими в указанных целях своё служебное положение либо предоставленные им служебные полномочия;</w:t>
      </w:r>
    </w:p>
    <w:p w:rsidR="00975701" w:rsidRPr="00975701" w:rsidRDefault="00975701" w:rsidP="00B05359">
      <w:pPr>
        <w:pStyle w:val="2"/>
      </w:pPr>
      <w:r w:rsidRPr="00425B7D">
        <w:rPr>
          <w:b/>
          <w:i/>
        </w:rPr>
        <w:t>социальная реабилитация жертвы торговли людьми</w:t>
      </w:r>
      <w:r w:rsidRPr="00975701">
        <w:t xml:space="preserve"> </w:t>
      </w:r>
      <w:r w:rsidR="00425B7D" w:rsidRPr="005B4015">
        <w:t>–</w:t>
      </w:r>
      <w:r w:rsidRPr="00975701">
        <w:t xml:space="preserve"> мероприятия, направленные на восстановление социальных связей и социальных функций, утраченных лицом, пострадавшим от торговли людьми, а также иные м</w:t>
      </w:r>
      <w:r w:rsidRPr="00975701">
        <w:t>е</w:t>
      </w:r>
      <w:r w:rsidRPr="00975701">
        <w:t>роприятия, направленные на реинтеграцию жертв торговли людьми в семью и общество;</w:t>
      </w:r>
    </w:p>
    <w:p w:rsidR="00975701" w:rsidRPr="00975701" w:rsidRDefault="00975701" w:rsidP="00B05359">
      <w:pPr>
        <w:pStyle w:val="2"/>
      </w:pPr>
      <w:r w:rsidRPr="00975701">
        <w:t xml:space="preserve"> </w:t>
      </w:r>
      <w:r w:rsidRPr="0007121C">
        <w:rPr>
          <w:b/>
          <w:i/>
        </w:rPr>
        <w:t>детский секс-туризм</w:t>
      </w:r>
      <w:r w:rsidRPr="00975701">
        <w:t xml:space="preserve"> </w:t>
      </w:r>
      <w:r w:rsidR="0007121C" w:rsidRPr="005B4015">
        <w:t>–</w:t>
      </w:r>
      <w:r w:rsidRPr="00975701">
        <w:t xml:space="preserve"> туристические поездки, в том числе зарубежные, совершеннолетних лиц в целях вступления в половые сношения с детьми или совершения в отношении них иных действий сексуального характера, а также с целью их использования в качестве моделей для изготовления порнографических материалов или предметов или в качестве участников в зрелищных мероприятиях порнографического характера;</w:t>
      </w:r>
    </w:p>
    <w:p w:rsidR="00975701" w:rsidRPr="00975701" w:rsidRDefault="00975701" w:rsidP="00B05359">
      <w:pPr>
        <w:pStyle w:val="2"/>
      </w:pPr>
      <w:r w:rsidRPr="00975701">
        <w:lastRenderedPageBreak/>
        <w:t xml:space="preserve"> </w:t>
      </w:r>
      <w:r w:rsidRPr="0007121C">
        <w:rPr>
          <w:b/>
          <w:i/>
        </w:rPr>
        <w:t>купля-продажа человека</w:t>
      </w:r>
      <w:r w:rsidRPr="00975701">
        <w:t xml:space="preserve"> </w:t>
      </w:r>
      <w:r w:rsidR="0007121C" w:rsidRPr="005B4015">
        <w:t>–</w:t>
      </w:r>
      <w:r w:rsidRPr="00975701">
        <w:t xml:space="preserve"> совершение двусторонней возмездной сделки, направленной на передачу чел</w:t>
      </w:r>
      <w:r w:rsidRPr="00975701">
        <w:t>о</w:t>
      </w:r>
      <w:r w:rsidRPr="00975701">
        <w:t>века лицом, в зависимости от которого на законном или незаконном основании он находится, другому лицу (лицам) за денежное вознаграждение;</w:t>
      </w:r>
    </w:p>
    <w:p w:rsidR="00975701" w:rsidRPr="00975701" w:rsidRDefault="00975701" w:rsidP="00B05359">
      <w:pPr>
        <w:pStyle w:val="2"/>
      </w:pPr>
      <w:r w:rsidRPr="00975701">
        <w:t xml:space="preserve"> </w:t>
      </w:r>
      <w:r w:rsidRPr="0007121C">
        <w:rPr>
          <w:b/>
          <w:i/>
        </w:rPr>
        <w:t>государственная защита потерпевших и свидетелей по делам о преступлениях в сфере торговли людьми (далее - государственная защита)</w:t>
      </w:r>
      <w:r w:rsidRPr="00975701">
        <w:t xml:space="preserve"> </w:t>
      </w:r>
      <w:r w:rsidR="0007121C" w:rsidRPr="005B4015">
        <w:t>–</w:t>
      </w:r>
      <w:r w:rsidRPr="00975701">
        <w:t xml:space="preserve"> осуществление уполномоченными государственными органами пред</w:t>
      </w:r>
      <w:r w:rsidRPr="00975701">
        <w:t>у</w:t>
      </w:r>
      <w:r w:rsidRPr="00975701">
        <w:t>смотренных законодательством Республики Таджикистан мер, направленных на защиту жизни, здоровья и (или) им</w:t>
      </w:r>
      <w:r w:rsidRPr="00975701">
        <w:t>у</w:t>
      </w:r>
      <w:r w:rsidRPr="00975701">
        <w:t>щества жертв торговли людьми, а также мер по социальной защите указанных лиц в связи с их участием в уголовном судопроизводстве;</w:t>
      </w:r>
    </w:p>
    <w:p w:rsidR="00975701" w:rsidRPr="00975701" w:rsidRDefault="00975701" w:rsidP="00B05359">
      <w:pPr>
        <w:pStyle w:val="2"/>
      </w:pPr>
      <w:r w:rsidRPr="00975701">
        <w:t xml:space="preserve"> </w:t>
      </w:r>
      <w:r w:rsidRPr="0007121C">
        <w:rPr>
          <w:b/>
          <w:i/>
        </w:rPr>
        <w:t>защита жертвы торговли людьми</w:t>
      </w:r>
      <w:r w:rsidRPr="00975701">
        <w:t xml:space="preserve"> </w:t>
      </w:r>
      <w:r w:rsidR="00425B7D" w:rsidRPr="005B4015">
        <w:t>–</w:t>
      </w:r>
      <w:r w:rsidRPr="00975701">
        <w:t xml:space="preserve"> система мер, гарантируемых государством, направленная на обесп</w:t>
      </w:r>
      <w:r w:rsidRPr="00975701">
        <w:t>е</w:t>
      </w:r>
      <w:r w:rsidRPr="00975701">
        <w:t>чение безопасности, защиту жизни, здоровья и свободы, соблюдение иных прав и законных интересов лица, постр</w:t>
      </w:r>
      <w:r w:rsidRPr="00975701">
        <w:t>а</w:t>
      </w:r>
      <w:r w:rsidRPr="00975701">
        <w:t>давшего от преступлений в сфере торговли людьми;</w:t>
      </w:r>
    </w:p>
    <w:p w:rsidR="00975701" w:rsidRPr="00975701" w:rsidRDefault="00975701" w:rsidP="00B05359">
      <w:pPr>
        <w:pStyle w:val="2"/>
      </w:pPr>
      <w:r w:rsidRPr="00975701">
        <w:t xml:space="preserve"> </w:t>
      </w:r>
      <w:r w:rsidRPr="0007121C">
        <w:rPr>
          <w:b/>
          <w:i/>
        </w:rPr>
        <w:t>положение (состояние), сходное с рабством</w:t>
      </w:r>
      <w:r w:rsidRPr="00975701">
        <w:t xml:space="preserve">, </w:t>
      </w:r>
      <w:r w:rsidR="00425B7D" w:rsidRPr="005B4015">
        <w:t>–</w:t>
      </w:r>
      <w:r w:rsidRPr="00975701">
        <w:t xml:space="preserve"> статус или положение лица, находящегося в подневол</w:t>
      </w:r>
      <w:r w:rsidRPr="00975701">
        <w:t>ь</w:t>
      </w:r>
      <w:r w:rsidRPr="00975701">
        <w:t>ном состоянии, в том числе в долговой кабале;</w:t>
      </w:r>
    </w:p>
    <w:p w:rsidR="00975701" w:rsidRPr="00975701" w:rsidRDefault="00975701" w:rsidP="00B05359">
      <w:pPr>
        <w:pStyle w:val="2"/>
      </w:pPr>
      <w:r w:rsidRPr="00975701">
        <w:t xml:space="preserve"> </w:t>
      </w:r>
      <w:r w:rsidRPr="0007121C">
        <w:rPr>
          <w:b/>
          <w:i/>
        </w:rPr>
        <w:t>уязвимое положение жертвы торговли людьми</w:t>
      </w:r>
      <w:r w:rsidRPr="00975701">
        <w:t xml:space="preserve"> </w:t>
      </w:r>
      <w:r w:rsidR="0007121C" w:rsidRPr="005B4015">
        <w:t>–</w:t>
      </w:r>
      <w:r w:rsidRPr="00975701">
        <w:t xml:space="preserve"> состояние физической,</w:t>
      </w:r>
      <w:r w:rsidR="0007121C">
        <w:t xml:space="preserve"> </w:t>
      </w:r>
      <w:r w:rsidRPr="00975701">
        <w:t>психологической, социальной</w:t>
      </w:r>
      <w:r w:rsidR="0007121C">
        <w:t xml:space="preserve"> </w:t>
      </w:r>
      <w:r w:rsidRPr="00975701">
        <w:t>или экономической</w:t>
      </w:r>
      <w:r w:rsidR="0007121C">
        <w:t xml:space="preserve"> </w:t>
      </w:r>
      <w:r w:rsidRPr="00975701">
        <w:t>незащищенности человека, возникшее вследствие стечения или намеренного</w:t>
      </w:r>
      <w:r w:rsidR="0007121C">
        <w:t xml:space="preserve"> </w:t>
      </w:r>
      <w:r w:rsidRPr="00975701">
        <w:t>создания виновным лицом</w:t>
      </w:r>
      <w:r w:rsidR="0007121C">
        <w:t xml:space="preserve"> </w:t>
      </w:r>
      <w:r w:rsidRPr="00975701">
        <w:t>тяжелых жизненных</w:t>
      </w:r>
      <w:r w:rsidR="0007121C">
        <w:t xml:space="preserve"> </w:t>
      </w:r>
      <w:r w:rsidRPr="00975701">
        <w:t>обстоятельств, либо состояние материальной</w:t>
      </w:r>
      <w:r w:rsidRPr="00975701">
        <w:tab/>
        <w:t>или иной зависимости</w:t>
      </w:r>
      <w:r w:rsidR="0007121C">
        <w:t xml:space="preserve"> </w:t>
      </w:r>
      <w:r w:rsidRPr="00975701">
        <w:t>человека, в том числе связанной с несовершеннолетним или престарелым возрастом,</w:t>
      </w:r>
      <w:r w:rsidR="0007121C">
        <w:t xml:space="preserve"> </w:t>
      </w:r>
      <w:r w:rsidRPr="00975701">
        <w:t>беременностью, психическим</w:t>
      </w:r>
      <w:r w:rsidRPr="00975701">
        <w:tab/>
        <w:t>или соматическим</w:t>
      </w:r>
      <w:r w:rsidR="0007121C">
        <w:t xml:space="preserve"> </w:t>
      </w:r>
      <w:r w:rsidRPr="00975701">
        <w:t>заболеванием либо физическим недостатком человека, побуждающее его дать согласие на его принуждение и (или) эксплуатацию;</w:t>
      </w:r>
    </w:p>
    <w:p w:rsidR="00975701" w:rsidRPr="00975701" w:rsidRDefault="00975701" w:rsidP="00B05359">
      <w:pPr>
        <w:pStyle w:val="2"/>
      </w:pPr>
      <w:r w:rsidRPr="0007121C">
        <w:rPr>
          <w:b/>
          <w:i/>
        </w:rPr>
        <w:t>вербовка</w:t>
      </w:r>
      <w:r w:rsidRPr="00975701">
        <w:t xml:space="preserve"> </w:t>
      </w:r>
      <w:r w:rsidR="0007121C" w:rsidRPr="005B4015">
        <w:t>–</w:t>
      </w:r>
      <w:r w:rsidRPr="00975701">
        <w:t xml:space="preserve"> поиск, отбор и прием по найму лиц для выполнения за материальное вознаграждение в интер</w:t>
      </w:r>
      <w:r w:rsidRPr="00975701">
        <w:t>е</w:t>
      </w:r>
      <w:r w:rsidRPr="00975701">
        <w:t>сах нанимателя или иных лиц каких-либо</w:t>
      </w:r>
      <w:r w:rsidR="0007121C">
        <w:t xml:space="preserve"> </w:t>
      </w:r>
      <w:r w:rsidRPr="00975701">
        <w:t>работ, оказания услуг либо</w:t>
      </w:r>
      <w:r w:rsidR="0007121C">
        <w:t xml:space="preserve"> </w:t>
      </w:r>
      <w:r w:rsidRPr="00975701">
        <w:t>осуществления иной</w:t>
      </w:r>
      <w:r w:rsidR="0007121C">
        <w:t xml:space="preserve"> </w:t>
      </w:r>
      <w:r w:rsidRPr="00975701">
        <w:t>деятельности, включая пр</w:t>
      </w:r>
      <w:r w:rsidRPr="00975701">
        <w:t>о</w:t>
      </w:r>
      <w:r w:rsidRPr="00975701">
        <w:t>тивоправную, в том числе на территории иностранного государства.</w:t>
      </w:r>
    </w:p>
    <w:p w:rsidR="00B05359" w:rsidRDefault="00B05359" w:rsidP="001D2111">
      <w:pPr>
        <w:rPr>
          <w:rFonts w:eastAsia="Times New Roman"/>
          <w:color w:val="000000"/>
          <w:szCs w:val="20"/>
          <w:lang w:eastAsia="ru-RU"/>
        </w:rPr>
      </w:pPr>
    </w:p>
    <w:p w:rsidR="00975701" w:rsidRPr="00B05359" w:rsidRDefault="00975701" w:rsidP="001D2111">
      <w:pPr>
        <w:rPr>
          <w:rFonts w:eastAsia="Times New Roman"/>
          <w:b/>
          <w:color w:val="000000"/>
          <w:szCs w:val="20"/>
          <w:lang w:eastAsia="ru-RU"/>
        </w:rPr>
      </w:pPr>
      <w:r w:rsidRPr="00B05359">
        <w:rPr>
          <w:rFonts w:eastAsia="Times New Roman"/>
          <w:b/>
          <w:color w:val="000000"/>
          <w:szCs w:val="20"/>
          <w:lang w:eastAsia="ru-RU"/>
        </w:rPr>
        <w:t>Статья 2. Цели и задачи настоящего Закона</w:t>
      </w:r>
    </w:p>
    <w:p w:rsidR="00B05359" w:rsidRDefault="00B05359" w:rsidP="001D2111">
      <w:pPr>
        <w:rPr>
          <w:rFonts w:eastAsia="Times New Roman"/>
          <w:szCs w:val="20"/>
          <w:lang w:eastAsia="ru-RU"/>
        </w:rPr>
      </w:pPr>
    </w:p>
    <w:p w:rsidR="00975701" w:rsidRDefault="0007121C" w:rsidP="0007121C">
      <w:pPr>
        <w:rPr>
          <w:rFonts w:eastAsia="Times New Roman"/>
          <w:color w:val="000000"/>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 xml:space="preserve"> Настоящий Закон направлен на создание и повышение эффективности государственной системы против</w:t>
      </w:r>
      <w:r w:rsidR="00975701" w:rsidRPr="00975701">
        <w:rPr>
          <w:rFonts w:eastAsia="Times New Roman"/>
          <w:color w:val="000000"/>
          <w:szCs w:val="20"/>
          <w:lang w:eastAsia="ru-RU"/>
        </w:rPr>
        <w:t>о</w:t>
      </w:r>
      <w:r w:rsidR="00975701" w:rsidRPr="00975701">
        <w:rPr>
          <w:rFonts w:eastAsia="Times New Roman"/>
          <w:color w:val="000000"/>
          <w:szCs w:val="20"/>
          <w:lang w:eastAsia="ru-RU"/>
        </w:rPr>
        <w:t>действия торговле людьми посредством определения правовых и организационных основ государственной политики и международного сотрудничества Республики Таджикистан в указанной сфере, установления общих принципов юр</w:t>
      </w:r>
      <w:r w:rsidR="00975701" w:rsidRPr="00975701">
        <w:rPr>
          <w:rFonts w:eastAsia="Times New Roman"/>
          <w:color w:val="000000"/>
          <w:szCs w:val="20"/>
          <w:lang w:eastAsia="ru-RU"/>
        </w:rPr>
        <w:t>и</w:t>
      </w:r>
      <w:r w:rsidR="00975701" w:rsidRPr="00975701">
        <w:rPr>
          <w:rFonts w:eastAsia="Times New Roman"/>
          <w:color w:val="000000"/>
          <w:szCs w:val="20"/>
          <w:lang w:eastAsia="ru-RU"/>
        </w:rPr>
        <w:t>дической ответственности физических и юридических лиц за правонарушения в сфере торговли людьми, установл</w:t>
      </w:r>
      <w:r w:rsidR="00975701" w:rsidRPr="00975701">
        <w:rPr>
          <w:rFonts w:eastAsia="Times New Roman"/>
          <w:color w:val="000000"/>
          <w:szCs w:val="20"/>
          <w:lang w:eastAsia="ru-RU"/>
        </w:rPr>
        <w:t>е</w:t>
      </w:r>
      <w:r w:rsidR="00975701" w:rsidRPr="00975701">
        <w:rPr>
          <w:rFonts w:eastAsia="Times New Roman"/>
          <w:color w:val="000000"/>
          <w:szCs w:val="20"/>
          <w:lang w:eastAsia="ru-RU"/>
        </w:rPr>
        <w:t>ния правового статуса жертв торговли людьми, правовых гарантий, принципов и форм их защиты и поддержки, а та</w:t>
      </w:r>
      <w:r w:rsidR="00975701" w:rsidRPr="00975701">
        <w:rPr>
          <w:rFonts w:eastAsia="Times New Roman"/>
          <w:color w:val="000000"/>
          <w:szCs w:val="20"/>
          <w:lang w:eastAsia="ru-RU"/>
        </w:rPr>
        <w:t>к</w:t>
      </w:r>
      <w:r w:rsidR="00975701" w:rsidRPr="00975701">
        <w:rPr>
          <w:rFonts w:eastAsia="Times New Roman"/>
          <w:color w:val="000000"/>
          <w:szCs w:val="20"/>
          <w:lang w:eastAsia="ru-RU"/>
        </w:rPr>
        <w:t>же законодательной регламентации полномочий субъектов государственной системы противодействия торговле людьми, организационно-правовых основ их взаимодействия между собой, а также с общественными объединениями и институтами гражданского общества.</w:t>
      </w:r>
    </w:p>
    <w:p w:rsidR="00975701" w:rsidRPr="00975701" w:rsidRDefault="00567B57" w:rsidP="00567B57">
      <w:pPr>
        <w:rPr>
          <w:rFonts w:eastAsia="Times New Roman"/>
          <w:szCs w:val="20"/>
          <w:lang w:eastAsia="ru-RU"/>
        </w:rPr>
      </w:pPr>
      <w:r>
        <w:rPr>
          <w:rFonts w:eastAsia="Times New Roman"/>
          <w:color w:val="000000"/>
          <w:szCs w:val="20"/>
          <w:lang w:eastAsia="ru-RU"/>
        </w:rPr>
        <w:t xml:space="preserve">2. </w:t>
      </w:r>
      <w:r w:rsidR="00975701" w:rsidRPr="00975701">
        <w:rPr>
          <w:rFonts w:eastAsia="Times New Roman"/>
          <w:color w:val="000000"/>
          <w:szCs w:val="20"/>
          <w:lang w:eastAsia="ru-RU"/>
        </w:rPr>
        <w:t xml:space="preserve"> Задачами настоящего Закона являются:</w:t>
      </w:r>
    </w:p>
    <w:p w:rsidR="00975701" w:rsidRPr="00975701" w:rsidRDefault="00975701" w:rsidP="00567B57">
      <w:pPr>
        <w:pStyle w:val="2"/>
      </w:pPr>
      <w:r w:rsidRPr="00975701">
        <w:t>сформирование комплекса эффективных организационно</w:t>
      </w:r>
      <w:r w:rsidR="00567B57">
        <w:t>-</w:t>
      </w:r>
      <w:r w:rsidRPr="00975701">
        <w:softHyphen/>
        <w:t>правовых и процессуальных гарантий защиты личности, общества и государства от всех форм торговли людьми и связанных с ней преступлений;</w:t>
      </w:r>
    </w:p>
    <w:p w:rsidR="00975701" w:rsidRPr="00975701" w:rsidRDefault="00975701" w:rsidP="00567B57">
      <w:pPr>
        <w:pStyle w:val="2"/>
      </w:pPr>
      <w:r w:rsidRPr="00975701">
        <w:t>правовая регламентация основ комплексной общегосударственной системы противодействия торговле людьми, включающей меры, направленные на предупреждение, выявление и пресечение преступлений в сфере то</w:t>
      </w:r>
      <w:r w:rsidRPr="00975701">
        <w:t>р</w:t>
      </w:r>
      <w:r w:rsidRPr="00975701">
        <w:t>говли людьми, нейтрализацию их негативных последствий, выявление и привлечение к юридической ответственности лиц, виновных в торговле людьми, а также выявление и идентификацию жертв торговли людьми, оказание им пом</w:t>
      </w:r>
      <w:r w:rsidRPr="00975701">
        <w:t>о</w:t>
      </w:r>
      <w:r w:rsidRPr="00975701">
        <w:t>щи и обеспечение безопасности жертв торговли людьми;</w:t>
      </w:r>
    </w:p>
    <w:p w:rsidR="00975701" w:rsidRPr="00975701" w:rsidRDefault="00975701" w:rsidP="00567B57">
      <w:pPr>
        <w:pStyle w:val="2"/>
      </w:pPr>
      <w:r w:rsidRPr="00975701">
        <w:t>создание организационно-правовых основ обеспечения эффективной деятельности правоохранительных о</w:t>
      </w:r>
      <w:r w:rsidRPr="00975701">
        <w:t>р</w:t>
      </w:r>
      <w:r w:rsidRPr="00975701">
        <w:t>ганов в сфере противодействия торговле людьми и иных субъектов системы противодействия торговле людьми;</w:t>
      </w:r>
    </w:p>
    <w:p w:rsidR="00975701" w:rsidRPr="00975701" w:rsidRDefault="00975701" w:rsidP="00567B57">
      <w:pPr>
        <w:pStyle w:val="2"/>
      </w:pPr>
      <w:r w:rsidRPr="00975701">
        <w:t>объединение усилий центральных и местных органов государственной власти, органов самоуправления п</w:t>
      </w:r>
      <w:r w:rsidRPr="00975701">
        <w:t>о</w:t>
      </w:r>
      <w:r w:rsidRPr="00975701">
        <w:t>селков и сел, государственных, а также негосударственных, международных организаций, общественных объедин</w:t>
      </w:r>
      <w:r w:rsidRPr="00975701">
        <w:t>е</w:t>
      </w:r>
      <w:r w:rsidRPr="00975701">
        <w:t>ний, других институтов гражданского общества, средств массовой информации и граждан в сфере противодействия торговле людьми и оказания помощи жертвам торговли людьми;</w:t>
      </w:r>
    </w:p>
    <w:p w:rsidR="00975701" w:rsidRPr="00975701" w:rsidRDefault="00975701" w:rsidP="00567B57">
      <w:pPr>
        <w:pStyle w:val="2"/>
      </w:pPr>
      <w:r w:rsidRPr="00975701">
        <w:t>формирование организационно-правовых основ международного сотрудничества Республики Таджикистан в сфере противодействия торговле людьми, оказания помощи жертвам торговли людьми и выполнения междунаро</w:t>
      </w:r>
      <w:r w:rsidRPr="00975701">
        <w:t>д</w:t>
      </w:r>
      <w:r w:rsidRPr="00975701">
        <w:t>ных обязательств Республики Таджикистан;</w:t>
      </w:r>
    </w:p>
    <w:p w:rsidR="001D2111" w:rsidRPr="001D2111" w:rsidRDefault="00975701" w:rsidP="00567B57">
      <w:pPr>
        <w:pStyle w:val="2"/>
      </w:pPr>
      <w:r w:rsidRPr="00975701">
        <w:t>обеспечение жертв торговли людьми минимальным стандартным пакетом социальных услуг, включая меры оказания психологической, правовой, социальной, медицинской и иных видов помощи;</w:t>
      </w:r>
    </w:p>
    <w:p w:rsidR="00975701" w:rsidRPr="00975701" w:rsidRDefault="00975701" w:rsidP="00567B57">
      <w:pPr>
        <w:pStyle w:val="2"/>
      </w:pPr>
      <w:r w:rsidRPr="00975701">
        <w:t>восстановление и защита прав и законных интересов жертв торговли людьми с выделением их наиболее уязвимых групп;</w:t>
      </w:r>
    </w:p>
    <w:p w:rsidR="00975701" w:rsidRPr="00975701" w:rsidRDefault="00975701" w:rsidP="00567B57">
      <w:pPr>
        <w:pStyle w:val="2"/>
      </w:pPr>
      <w:r w:rsidRPr="00975701">
        <w:t>полная социальная адаптация и реабилитация жертв торговли людьми, их интеграция в обычную социал</w:t>
      </w:r>
      <w:r w:rsidRPr="00975701">
        <w:t>ь</w:t>
      </w:r>
      <w:r w:rsidRPr="00975701">
        <w:t>ную среду;</w:t>
      </w:r>
    </w:p>
    <w:p w:rsidR="00975701" w:rsidRPr="00975701" w:rsidRDefault="00975701" w:rsidP="00567B57">
      <w:pPr>
        <w:pStyle w:val="2"/>
      </w:pPr>
      <w:r w:rsidRPr="00975701">
        <w:t>полное возмещение жертвам торговли людьми причиненного им морального и материального вреда;</w:t>
      </w:r>
    </w:p>
    <w:p w:rsidR="00975701" w:rsidRPr="00975701" w:rsidRDefault="00975701" w:rsidP="00567B57">
      <w:pPr>
        <w:pStyle w:val="2"/>
      </w:pPr>
      <w:r w:rsidRPr="00975701">
        <w:t>принятие государством комплексных мер социально- экономического, правового, образовательно-просветительского, информационного и иного характера для оказания помощи жертвам торговли людьми, в том числе направленных на ликвидацию причин и условий, способствующих их виктимизации и ревиктимизации.</w:t>
      </w:r>
    </w:p>
    <w:p w:rsidR="00567B57" w:rsidRDefault="00567B57" w:rsidP="001D2111">
      <w:pPr>
        <w:rPr>
          <w:rFonts w:eastAsia="Times New Roman"/>
          <w:color w:val="000000"/>
          <w:szCs w:val="20"/>
          <w:lang w:eastAsia="ru-RU"/>
        </w:rPr>
      </w:pPr>
    </w:p>
    <w:p w:rsidR="00567B57" w:rsidRDefault="00975701" w:rsidP="001D2111">
      <w:pPr>
        <w:rPr>
          <w:rFonts w:eastAsia="Times New Roman"/>
          <w:b/>
          <w:color w:val="000000"/>
          <w:szCs w:val="20"/>
          <w:lang w:eastAsia="ru-RU"/>
        </w:rPr>
      </w:pPr>
      <w:r w:rsidRPr="00567B57">
        <w:rPr>
          <w:rFonts w:eastAsia="Times New Roman"/>
          <w:b/>
          <w:color w:val="000000"/>
          <w:szCs w:val="20"/>
          <w:lang w:eastAsia="ru-RU"/>
        </w:rPr>
        <w:t xml:space="preserve">Статья 3. Законодательство Республики Таджикистан о противодействии торговле людьми и оказании </w:t>
      </w:r>
    </w:p>
    <w:p w:rsidR="00975701" w:rsidRPr="00567B57" w:rsidRDefault="00567B57" w:rsidP="001D2111">
      <w:pPr>
        <w:rPr>
          <w:rFonts w:eastAsia="Times New Roman"/>
          <w:b/>
          <w:color w:val="000000"/>
          <w:szCs w:val="20"/>
          <w:lang w:eastAsia="ru-RU"/>
        </w:rPr>
      </w:pPr>
      <w:r>
        <w:rPr>
          <w:rFonts w:eastAsia="Times New Roman"/>
          <w:b/>
          <w:color w:val="000000"/>
          <w:szCs w:val="20"/>
          <w:lang w:eastAsia="ru-RU"/>
        </w:rPr>
        <w:t xml:space="preserve">                  </w:t>
      </w:r>
      <w:r w:rsidR="00975701" w:rsidRPr="00567B57">
        <w:rPr>
          <w:rFonts w:eastAsia="Times New Roman"/>
          <w:b/>
          <w:color w:val="000000"/>
          <w:szCs w:val="20"/>
          <w:lang w:eastAsia="ru-RU"/>
        </w:rPr>
        <w:t>помощи жертвам торговли людьми</w:t>
      </w:r>
    </w:p>
    <w:p w:rsidR="00567B57" w:rsidRPr="00975701" w:rsidRDefault="00567B57" w:rsidP="001D2111">
      <w:pPr>
        <w:rPr>
          <w:rFonts w:eastAsia="Times New Roman"/>
          <w:szCs w:val="20"/>
          <w:lang w:eastAsia="ru-RU"/>
        </w:rPr>
      </w:pPr>
    </w:p>
    <w:p w:rsidR="00975701" w:rsidRPr="00975701" w:rsidRDefault="00975701" w:rsidP="001D2111">
      <w:pPr>
        <w:rPr>
          <w:rFonts w:eastAsia="Times New Roman"/>
          <w:szCs w:val="20"/>
          <w:lang w:eastAsia="ru-RU"/>
        </w:rPr>
      </w:pPr>
      <w:r w:rsidRPr="00975701">
        <w:rPr>
          <w:rFonts w:eastAsia="Times New Roman"/>
          <w:color w:val="000000"/>
          <w:szCs w:val="20"/>
          <w:lang w:eastAsia="ru-RU"/>
        </w:rPr>
        <w:lastRenderedPageBreak/>
        <w:t>Законодательство Республики Таджикистан о противодействии торговле людьми и оказании помощи жертвам торговли людьми основывается на Конституции Республики Таджикистан и состоит из настоящего Закона, других нормативных правовых актов Республики Таджикистан и международных правовых актов, признанных Таджикист</w:t>
      </w:r>
      <w:r w:rsidRPr="00975701">
        <w:rPr>
          <w:rFonts w:eastAsia="Times New Roman"/>
          <w:color w:val="000000"/>
          <w:szCs w:val="20"/>
          <w:lang w:eastAsia="ru-RU"/>
        </w:rPr>
        <w:t>а</w:t>
      </w:r>
      <w:r w:rsidRPr="00975701">
        <w:rPr>
          <w:rFonts w:eastAsia="Times New Roman"/>
          <w:color w:val="000000"/>
          <w:szCs w:val="20"/>
          <w:lang w:eastAsia="ru-RU"/>
        </w:rPr>
        <w:t>ном.</w:t>
      </w:r>
    </w:p>
    <w:p w:rsidR="00567B57" w:rsidRDefault="00975701" w:rsidP="001D2111">
      <w:pPr>
        <w:rPr>
          <w:rFonts w:eastAsia="Times New Roman"/>
          <w:b/>
          <w:color w:val="000000"/>
          <w:szCs w:val="20"/>
          <w:lang w:eastAsia="ru-RU"/>
        </w:rPr>
      </w:pPr>
      <w:r w:rsidRPr="00567B57">
        <w:rPr>
          <w:rFonts w:eastAsia="Times New Roman"/>
          <w:b/>
          <w:color w:val="000000"/>
          <w:szCs w:val="20"/>
          <w:lang w:eastAsia="ru-RU"/>
        </w:rPr>
        <w:t>Статья 4. Государственная политика в сфере противодействия</w:t>
      </w:r>
      <w:r w:rsidR="00567B57" w:rsidRPr="00567B57">
        <w:rPr>
          <w:rFonts w:eastAsia="Times New Roman"/>
          <w:b/>
          <w:color w:val="000000"/>
          <w:szCs w:val="20"/>
          <w:lang w:eastAsia="ru-RU"/>
        </w:rPr>
        <w:t xml:space="preserve"> </w:t>
      </w:r>
      <w:r w:rsidRPr="00567B57">
        <w:rPr>
          <w:rFonts w:eastAsia="Times New Roman"/>
          <w:b/>
          <w:color w:val="000000"/>
          <w:szCs w:val="20"/>
          <w:lang w:eastAsia="ru-RU"/>
        </w:rPr>
        <w:t>торговле людьми и оказания помощи</w:t>
      </w:r>
    </w:p>
    <w:p w:rsidR="00975701" w:rsidRPr="00567B57" w:rsidRDefault="00567B57" w:rsidP="001D2111">
      <w:pPr>
        <w:rPr>
          <w:rFonts w:eastAsia="Times New Roman"/>
          <w:b/>
          <w:color w:val="000000"/>
          <w:szCs w:val="20"/>
          <w:lang w:eastAsia="ru-RU"/>
        </w:rPr>
      </w:pPr>
      <w:r>
        <w:rPr>
          <w:rFonts w:eastAsia="Times New Roman"/>
          <w:b/>
          <w:color w:val="000000"/>
          <w:szCs w:val="20"/>
          <w:lang w:eastAsia="ru-RU"/>
        </w:rPr>
        <w:t xml:space="preserve">                 </w:t>
      </w:r>
      <w:r w:rsidR="00975701" w:rsidRPr="00567B57">
        <w:rPr>
          <w:rFonts w:eastAsia="Times New Roman"/>
          <w:b/>
          <w:color w:val="000000"/>
          <w:szCs w:val="20"/>
          <w:lang w:eastAsia="ru-RU"/>
        </w:rPr>
        <w:t xml:space="preserve"> жертвам торговли людьми</w:t>
      </w:r>
    </w:p>
    <w:p w:rsidR="00567B57" w:rsidRDefault="00567B57" w:rsidP="001D2111">
      <w:pPr>
        <w:rPr>
          <w:rFonts w:eastAsia="Times New Roman"/>
          <w:szCs w:val="20"/>
          <w:lang w:eastAsia="ru-RU"/>
        </w:rPr>
      </w:pPr>
    </w:p>
    <w:p w:rsidR="00975701" w:rsidRDefault="00567B57" w:rsidP="00567B57">
      <w:pPr>
        <w:rPr>
          <w:rFonts w:eastAsia="Times New Roman"/>
          <w:color w:val="000000"/>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Государственная политика в сфере противодействия торговле людьми формируется с учетом внутренней и внешней ситуации противодействия торговле людьми, реального состояния, тенденций и прогнозов развития данного вида преступности, а также оказания помощи жертвам торговли людьми в соответствии с законодательством Респу</w:t>
      </w:r>
      <w:r w:rsidR="00975701" w:rsidRPr="00975701">
        <w:rPr>
          <w:rFonts w:eastAsia="Times New Roman"/>
          <w:color w:val="000000"/>
          <w:szCs w:val="20"/>
          <w:lang w:eastAsia="ru-RU"/>
        </w:rPr>
        <w:t>б</w:t>
      </w:r>
      <w:r w:rsidR="00975701" w:rsidRPr="00975701">
        <w:rPr>
          <w:rFonts w:eastAsia="Times New Roman"/>
          <w:color w:val="000000"/>
          <w:szCs w:val="20"/>
          <w:lang w:eastAsia="ru-RU"/>
        </w:rPr>
        <w:t>лики Таджикистан, международными правовыми актами, признанными Таджикистаном, направленными на борьбу против транснациональной организованной преступности, торговли людьми, на оказание помощи жертвам указанных преступлений.</w:t>
      </w:r>
    </w:p>
    <w:p w:rsidR="00975701" w:rsidRDefault="00567B57" w:rsidP="00567B57">
      <w:pPr>
        <w:rPr>
          <w:rFonts w:eastAsia="Times New Roman"/>
          <w:color w:val="000000"/>
          <w:szCs w:val="20"/>
          <w:lang w:eastAsia="ru-RU"/>
        </w:rPr>
      </w:pPr>
      <w:r>
        <w:rPr>
          <w:rFonts w:eastAsia="Times New Roman"/>
          <w:color w:val="000000"/>
          <w:szCs w:val="20"/>
          <w:lang w:eastAsia="ru-RU"/>
        </w:rPr>
        <w:t xml:space="preserve">2. </w:t>
      </w:r>
      <w:r w:rsidR="00975701" w:rsidRPr="00975701">
        <w:rPr>
          <w:rFonts w:eastAsia="Times New Roman"/>
          <w:color w:val="000000"/>
          <w:szCs w:val="20"/>
          <w:lang w:eastAsia="ru-RU"/>
        </w:rPr>
        <w:t>Государство принимает необходимые меры с целью обеспечения защиты прав и законных интересов жертв торговли людьми, особенно женщин и детей, придавая первостепенное значение оказанию помощи жертвам торговли людьми и обеспечению их безопасности, в том числе посредством разработки государственных целевых программ в указанной сфере и объединения в этом направлении усилий субъектов государственной системы противодействия торговле людьми и гражданского общества.</w:t>
      </w:r>
    </w:p>
    <w:p w:rsidR="00975701" w:rsidRPr="00975701" w:rsidRDefault="00567B57" w:rsidP="00567B57">
      <w:pPr>
        <w:rPr>
          <w:rFonts w:eastAsia="Times New Roman"/>
          <w:szCs w:val="20"/>
          <w:lang w:eastAsia="ru-RU"/>
        </w:rPr>
      </w:pPr>
      <w:r>
        <w:rPr>
          <w:rFonts w:eastAsia="Times New Roman"/>
          <w:color w:val="000000"/>
          <w:szCs w:val="20"/>
          <w:lang w:eastAsia="ru-RU"/>
        </w:rPr>
        <w:t xml:space="preserve">3. </w:t>
      </w:r>
      <w:r w:rsidR="00975701" w:rsidRPr="00975701">
        <w:rPr>
          <w:rFonts w:eastAsia="Times New Roman"/>
          <w:color w:val="000000"/>
          <w:szCs w:val="20"/>
          <w:lang w:eastAsia="ru-RU"/>
        </w:rPr>
        <w:t>Государственная политика в сфере противодействия торговле людьми основывается на принципах:</w:t>
      </w:r>
    </w:p>
    <w:p w:rsidR="00975701" w:rsidRPr="00975701" w:rsidRDefault="00975701" w:rsidP="00567B57">
      <w:pPr>
        <w:pStyle w:val="2"/>
      </w:pPr>
      <w:r w:rsidRPr="00975701">
        <w:t xml:space="preserve"> первоочередного обеспечения прав и законных интересов жертв торговли людьми, гарантирования гос</w:t>
      </w:r>
      <w:r w:rsidRPr="00975701">
        <w:t>у</w:t>
      </w:r>
      <w:r w:rsidRPr="00975701">
        <w:t>дарством их безопасности, защиты их жизни, здоровья и достоинства, права на конфиденциальность сведений об их личности;</w:t>
      </w:r>
    </w:p>
    <w:p w:rsidR="00975701" w:rsidRPr="00975701" w:rsidRDefault="00975701" w:rsidP="00567B57">
      <w:pPr>
        <w:pStyle w:val="2"/>
      </w:pPr>
      <w:r w:rsidRPr="00975701">
        <w:t xml:space="preserve"> системного подхода к организации противодействия торговле людьми, включая предупреждение, выявл</w:t>
      </w:r>
      <w:r w:rsidRPr="00975701">
        <w:t>е</w:t>
      </w:r>
      <w:r w:rsidRPr="00975701">
        <w:t>ние и пресечение преступлений в сфере торговли людьми, нейтрализацию их последствий, защиту и поддержку жертв торговли людьми, а также привлечение к юридической ответственности лиц, виновных в торговле людьми, и пред</w:t>
      </w:r>
      <w:r w:rsidRPr="00975701">
        <w:t>у</w:t>
      </w:r>
      <w:r w:rsidRPr="00975701">
        <w:t>преждение рецидива указанных преступлений;</w:t>
      </w:r>
    </w:p>
    <w:p w:rsidR="00975701" w:rsidRPr="00975701" w:rsidRDefault="00975701" w:rsidP="00567B57">
      <w:pPr>
        <w:pStyle w:val="2"/>
      </w:pPr>
      <w:r w:rsidRPr="00975701">
        <w:t xml:space="preserve"> приоритета предупреждения торговли людьми и связанных с ней преступлений, в том числе мер, напра</w:t>
      </w:r>
      <w:r w:rsidRPr="00975701">
        <w:t>в</w:t>
      </w:r>
      <w:r w:rsidRPr="00975701">
        <w:t>ленных на снижение спроса на сексуальную, экономическую и иные виды эксплуатации человека, предупреждение виктимизации жертв торговли людьми, раннюю профилактику связанных с ней преступлений;</w:t>
      </w:r>
    </w:p>
    <w:p w:rsidR="00975701" w:rsidRPr="00975701" w:rsidRDefault="00975701" w:rsidP="00567B57">
      <w:pPr>
        <w:pStyle w:val="2"/>
      </w:pPr>
      <w:r w:rsidRPr="00975701">
        <w:t xml:space="preserve"> комплексного применения при организации противодействия торговле людьми мер политического, соц</w:t>
      </w:r>
      <w:r w:rsidRPr="00975701">
        <w:t>и</w:t>
      </w:r>
      <w:r w:rsidRPr="00975701">
        <w:t>ально-экономического, информационного, образовательного, правового, процессуального, оперативно-розыскного и иного характера;</w:t>
      </w:r>
    </w:p>
    <w:p w:rsidR="00975701" w:rsidRPr="00975701" w:rsidRDefault="00975701" w:rsidP="00567B57">
      <w:pPr>
        <w:pStyle w:val="2"/>
      </w:pPr>
      <w:r w:rsidRPr="00975701">
        <w:t xml:space="preserve"> неотвратимости ответственности лиц, виновных в торговле людьми;</w:t>
      </w:r>
    </w:p>
    <w:p w:rsidR="00975701" w:rsidRPr="00975701" w:rsidRDefault="00975701" w:rsidP="00567B57">
      <w:pPr>
        <w:pStyle w:val="2"/>
      </w:pPr>
      <w:r w:rsidRPr="00975701">
        <w:t xml:space="preserve"> минимизации доходов от преступной деятельности в сфере торговли людьми, в том числе посредством применения экономических санкций, прежде всего конфискации имущества;</w:t>
      </w:r>
    </w:p>
    <w:p w:rsidR="00975701" w:rsidRPr="00975701" w:rsidRDefault="00975701" w:rsidP="00567B57">
      <w:pPr>
        <w:pStyle w:val="2"/>
      </w:pPr>
      <w:r w:rsidRPr="00975701">
        <w:t xml:space="preserve"> социального партнерства и сотрудничества государства с международными, негосударственными орган</w:t>
      </w:r>
      <w:r w:rsidRPr="00975701">
        <w:t>и</w:t>
      </w:r>
      <w:r w:rsidRPr="00975701">
        <w:t>зациями, общественными объединениями, средствами массовой информации и гражданами при организации против</w:t>
      </w:r>
      <w:r w:rsidRPr="00975701">
        <w:t>о</w:t>
      </w:r>
      <w:r w:rsidRPr="00975701">
        <w:t>действия торговле людьми;</w:t>
      </w:r>
    </w:p>
    <w:p w:rsidR="00975701" w:rsidRPr="00975701" w:rsidRDefault="00975701" w:rsidP="00567B57">
      <w:pPr>
        <w:pStyle w:val="2"/>
      </w:pPr>
      <w:r w:rsidRPr="00975701">
        <w:t xml:space="preserve"> гарантированной государством защиты, восстановления прав жертв торговли людьми, возмещения прич</w:t>
      </w:r>
      <w:r w:rsidRPr="00975701">
        <w:t>и</w:t>
      </w:r>
      <w:r w:rsidRPr="00975701">
        <w:t>ненного им вреда, обеспечения их безопасности, независимо от предшествовавшего совершению преступления пов</w:t>
      </w:r>
      <w:r w:rsidRPr="00975701">
        <w:t>е</w:t>
      </w:r>
      <w:r w:rsidRPr="00975701">
        <w:t>дения этих лиц, а также их готовности к сотрудничеству с правоохранительными органами государства при расслед</w:t>
      </w:r>
      <w:r w:rsidRPr="00975701">
        <w:t>о</w:t>
      </w:r>
      <w:r w:rsidRPr="00975701">
        <w:t>вании и судебном разбирательстве совершенных в отношении них преступлений;</w:t>
      </w:r>
    </w:p>
    <w:p w:rsidR="00975701" w:rsidRPr="00975701" w:rsidRDefault="00975701" w:rsidP="00567B57">
      <w:pPr>
        <w:pStyle w:val="2"/>
      </w:pPr>
      <w:r w:rsidRPr="00975701">
        <w:t xml:space="preserve"> приоритета защиты прав и законных интересов детей - жертв торговли людьми, обеспечения государством их особой защиты и оказания им всемерной помощи всеми субъектами системы противодействия торговле людьми;</w:t>
      </w:r>
    </w:p>
    <w:p w:rsidR="00975701" w:rsidRPr="00975701" w:rsidRDefault="00975701" w:rsidP="00567B57">
      <w:pPr>
        <w:pStyle w:val="2"/>
      </w:pPr>
      <w:r w:rsidRPr="00975701">
        <w:t xml:space="preserve"> дифференцированного подхода к определению объема услуг по социальной адаптации и реабилитации жертв торговли людьми, в зависимости от их согласия на сотрудничество с правоохранительными органами;</w:t>
      </w:r>
    </w:p>
    <w:p w:rsidR="00975701" w:rsidRPr="00975701" w:rsidRDefault="00975701" w:rsidP="00567B57">
      <w:pPr>
        <w:pStyle w:val="2"/>
      </w:pPr>
      <w:r w:rsidRPr="00975701">
        <w:t xml:space="preserve"> непривлечения лиц, пострадавших от торговли людьми, к ответственности за противоправное деяние, св</w:t>
      </w:r>
      <w:r w:rsidRPr="00975701">
        <w:t>я</w:t>
      </w:r>
      <w:r w:rsidRPr="00975701">
        <w:t>занное с вовлечением их в качестве жертв в торговлю людьми;</w:t>
      </w:r>
    </w:p>
    <w:p w:rsidR="00975701" w:rsidRPr="00975701" w:rsidRDefault="00975701" w:rsidP="00567B57">
      <w:pPr>
        <w:pStyle w:val="2"/>
      </w:pPr>
      <w:r w:rsidRPr="00975701">
        <w:t>недопущения дискриминации жертв торговли людьми, справедливого и гуманного к ним отношения;</w:t>
      </w:r>
    </w:p>
    <w:p w:rsidR="00975701" w:rsidRPr="00975701" w:rsidRDefault="00975701" w:rsidP="00567B57">
      <w:pPr>
        <w:pStyle w:val="2"/>
      </w:pPr>
      <w:r w:rsidRPr="00975701">
        <w:t xml:space="preserve"> обеспечения свободного и бесплатного доступа жертв торговли людьми к правосудию;</w:t>
      </w:r>
    </w:p>
    <w:p w:rsidR="00975701" w:rsidRDefault="00975701" w:rsidP="00567B57">
      <w:pPr>
        <w:pStyle w:val="2"/>
      </w:pPr>
      <w:r w:rsidRPr="00975701">
        <w:t xml:space="preserve"> конфиденциальности информации о жертвах торговли людьми и их близких.</w:t>
      </w:r>
    </w:p>
    <w:p w:rsidR="00975701" w:rsidRPr="00975701" w:rsidRDefault="00567B57" w:rsidP="00567B57">
      <w:pPr>
        <w:pStyle w:val="2"/>
        <w:numPr>
          <w:ilvl w:val="0"/>
          <w:numId w:val="0"/>
        </w:numPr>
        <w:ind w:firstLine="709"/>
      </w:pPr>
      <w:r>
        <w:t xml:space="preserve">4. </w:t>
      </w:r>
      <w:r w:rsidR="00975701" w:rsidRPr="00975701">
        <w:t>В целях реализации принципов государственной политики в сфере противодействия торговле людьми гос</w:t>
      </w:r>
      <w:r w:rsidR="00975701" w:rsidRPr="00975701">
        <w:t>у</w:t>
      </w:r>
      <w:r w:rsidR="00975701" w:rsidRPr="00975701">
        <w:t>дарство обеспечивает:</w:t>
      </w:r>
    </w:p>
    <w:p w:rsidR="00975701" w:rsidRPr="00975701" w:rsidRDefault="00975701" w:rsidP="00567B57">
      <w:pPr>
        <w:pStyle w:val="2"/>
      </w:pPr>
      <w:r w:rsidRPr="00975701">
        <w:t xml:space="preserve"> соответствие законодательства Республики Таджикистан нормам международных правовых актов, пр</w:t>
      </w:r>
      <w:r w:rsidRPr="00975701">
        <w:t>и</w:t>
      </w:r>
      <w:r w:rsidRPr="00975701">
        <w:t>знанных Таджикистаном;</w:t>
      </w:r>
    </w:p>
    <w:p w:rsidR="00975701" w:rsidRPr="00975701" w:rsidRDefault="00975701" w:rsidP="00567B57">
      <w:pPr>
        <w:pStyle w:val="2"/>
      </w:pPr>
      <w:r w:rsidRPr="00975701">
        <w:t xml:space="preserve"> отражение в законодательстве Республики Таджикистан характера и степени общественной опасности, р</w:t>
      </w:r>
      <w:r w:rsidRPr="00975701">
        <w:t>е</w:t>
      </w:r>
      <w:r w:rsidRPr="00975701">
        <w:t>ального состояния, тенденций и прогнозов развития преступности в сфере торговли людьми, ее форм и видов;</w:t>
      </w:r>
    </w:p>
    <w:p w:rsidR="00975701" w:rsidRPr="00975701" w:rsidRDefault="00975701" w:rsidP="00567B57">
      <w:pPr>
        <w:pStyle w:val="2"/>
      </w:pPr>
      <w:r w:rsidRPr="00975701">
        <w:t xml:space="preserve"> координацию деятельности в сфере противодействия торговле людьми со смежными направлениями де</w:t>
      </w:r>
      <w:r w:rsidRPr="00975701">
        <w:t>я</w:t>
      </w:r>
      <w:r w:rsidRPr="00975701">
        <w:t>тельности государства в сфере социально - экономической,</w:t>
      </w:r>
      <w:r w:rsidR="00567B57">
        <w:t xml:space="preserve"> </w:t>
      </w:r>
      <w:r w:rsidRPr="00975701">
        <w:t>миграционной,</w:t>
      </w:r>
      <w:r w:rsidR="00567B57">
        <w:t xml:space="preserve"> </w:t>
      </w:r>
      <w:r w:rsidRPr="00975701">
        <w:t>информационной,</w:t>
      </w:r>
      <w:r w:rsidR="009B7EAC">
        <w:t xml:space="preserve"> </w:t>
      </w:r>
      <w:r w:rsidRPr="00975701">
        <w:t>образовательной и л</w:t>
      </w:r>
      <w:r w:rsidRPr="00975701">
        <w:t>и</w:t>
      </w:r>
      <w:r w:rsidRPr="00975701">
        <w:t>цензионной политики;</w:t>
      </w:r>
    </w:p>
    <w:p w:rsidR="00975701" w:rsidRPr="00975701" w:rsidRDefault="00975701" w:rsidP="00567B57">
      <w:pPr>
        <w:pStyle w:val="2"/>
      </w:pPr>
      <w:r w:rsidRPr="00975701">
        <w:t>разработку и реализацию национальных программ по предупреждению и пресечению торговли людьми, по социальной реабилитации ее жертв и оказанию им всесторонней государственной помощи и поддержки;</w:t>
      </w:r>
    </w:p>
    <w:p w:rsidR="00975701" w:rsidRPr="00975701" w:rsidRDefault="00975701" w:rsidP="00567B57">
      <w:pPr>
        <w:pStyle w:val="2"/>
      </w:pPr>
      <w:r w:rsidRPr="00975701">
        <w:lastRenderedPageBreak/>
        <w:t xml:space="preserve"> осуществление государственного надзора и контроля соблюдения законодательства Республики Таджик</w:t>
      </w:r>
      <w:r w:rsidRPr="00975701">
        <w:t>и</w:t>
      </w:r>
      <w:r w:rsidRPr="00975701">
        <w:t>стан и выполнения Республикой Таджикистан своих международных обязательств в сфере противодействия торговле людьми;</w:t>
      </w:r>
    </w:p>
    <w:p w:rsidR="00975701" w:rsidRPr="00975701" w:rsidRDefault="00975701" w:rsidP="00567B57">
      <w:pPr>
        <w:pStyle w:val="2"/>
      </w:pPr>
      <w:r w:rsidRPr="00975701">
        <w:t>совершенствование</w:t>
      </w:r>
      <w:r w:rsidR="009B7EAC">
        <w:t xml:space="preserve"> </w:t>
      </w:r>
      <w:r w:rsidRPr="00975701">
        <w:t>механизмов</w:t>
      </w:r>
      <w:r w:rsidR="009B7EAC">
        <w:t xml:space="preserve"> </w:t>
      </w:r>
      <w:r w:rsidRPr="00975701">
        <w:t>взаимодействия</w:t>
      </w:r>
      <w:r w:rsidR="009B7EAC">
        <w:t xml:space="preserve"> </w:t>
      </w:r>
      <w:r w:rsidRPr="00975701">
        <w:t>правоохранительных органов,</w:t>
      </w:r>
      <w:r w:rsidR="009B7EAC">
        <w:t xml:space="preserve"> </w:t>
      </w:r>
      <w:r w:rsidRPr="00975701">
        <w:t>уполномоченных</w:t>
      </w:r>
      <w:r w:rsidRPr="00975701">
        <w:tab/>
        <w:t>государс</w:t>
      </w:r>
      <w:r w:rsidRPr="00975701">
        <w:t>т</w:t>
      </w:r>
      <w:r w:rsidRPr="00975701">
        <w:t>венных</w:t>
      </w:r>
      <w:r w:rsidR="009B7EAC">
        <w:t xml:space="preserve"> </w:t>
      </w:r>
      <w:r w:rsidRPr="00975701">
        <w:t>органов в области границы и миграции, здравоохранения и социальной защиты населения, образования и на</w:t>
      </w:r>
      <w:r w:rsidRPr="00975701">
        <w:t>у</w:t>
      </w:r>
      <w:r w:rsidRPr="00975701">
        <w:t>ки, общественных объединений и иных организаций для принятия согласованных мер противодействия торговле людьми, особенно женщинами и детьми;</w:t>
      </w:r>
    </w:p>
    <w:p w:rsidR="00975701" w:rsidRDefault="00975701" w:rsidP="00567B57">
      <w:pPr>
        <w:pStyle w:val="2"/>
      </w:pPr>
      <w:r w:rsidRPr="00975701">
        <w:t>координацию действий государственных органов и органов самоуправления поселков и сел, государстве</w:t>
      </w:r>
      <w:r w:rsidRPr="00975701">
        <w:t>н</w:t>
      </w:r>
      <w:r w:rsidRPr="00975701">
        <w:t>ных, негосударственных, международных организаций и общественных объединений, других институтов гражданск</w:t>
      </w:r>
      <w:r w:rsidRPr="00975701">
        <w:t>о</w:t>
      </w:r>
      <w:r w:rsidRPr="00975701">
        <w:t>го общества, широких слоев населения по предупреждению и пресечению торговли людьми.</w:t>
      </w:r>
    </w:p>
    <w:p w:rsidR="00975701" w:rsidRDefault="009B7EAC" w:rsidP="009B7EAC">
      <w:pPr>
        <w:pStyle w:val="2"/>
        <w:numPr>
          <w:ilvl w:val="0"/>
          <w:numId w:val="0"/>
        </w:numPr>
        <w:ind w:firstLine="709"/>
      </w:pPr>
      <w:r>
        <w:t xml:space="preserve">5. </w:t>
      </w:r>
      <w:r w:rsidR="00975701" w:rsidRPr="00975701">
        <w:t xml:space="preserve"> Государственная политика в сфере защиты потерпевших и свидетелей по уголовным делам о преступлен</w:t>
      </w:r>
      <w:r w:rsidR="00975701" w:rsidRPr="00975701">
        <w:t>и</w:t>
      </w:r>
      <w:r w:rsidR="00975701" w:rsidRPr="00975701">
        <w:t>ях в сфере торговли людьми осуществляется под прокурорским надзором, на основании принципов законности, ув</w:t>
      </w:r>
      <w:r w:rsidR="00975701" w:rsidRPr="00975701">
        <w:t>а</w:t>
      </w:r>
      <w:r w:rsidR="00975701" w:rsidRPr="00975701">
        <w:t>жения прав и свобод человека и гражданина, ответственности органов, обеспечивающих государственную защиту указанных лиц в соответствии с законодательством Республики Таджикистан.</w:t>
      </w:r>
    </w:p>
    <w:p w:rsidR="009B7EAC" w:rsidRPr="00975701" w:rsidRDefault="009B7EAC" w:rsidP="009B7EAC">
      <w:pPr>
        <w:pStyle w:val="2"/>
        <w:numPr>
          <w:ilvl w:val="0"/>
          <w:numId w:val="0"/>
        </w:numPr>
        <w:ind w:left="709"/>
      </w:pPr>
    </w:p>
    <w:p w:rsidR="009B7EAC" w:rsidRDefault="00975701" w:rsidP="009B7EAC">
      <w:pPr>
        <w:pStyle w:val="15"/>
      </w:pPr>
      <w:r w:rsidRPr="00975701">
        <w:t xml:space="preserve">ГЛАВА 2. </w:t>
      </w:r>
    </w:p>
    <w:p w:rsidR="009B7EAC" w:rsidRDefault="00975701" w:rsidP="009B7EAC">
      <w:pPr>
        <w:pStyle w:val="15"/>
      </w:pPr>
      <w:r w:rsidRPr="00975701">
        <w:t xml:space="preserve">ОРГАНИЗАЦИОННЫЕ ОСНОВЫ ПРОТИВОДЕЙСТВИЯ ТОРГОВЛЕ ЛЮДЬМИ </w:t>
      </w:r>
    </w:p>
    <w:p w:rsidR="00975701" w:rsidRDefault="00975701" w:rsidP="009B7EAC">
      <w:pPr>
        <w:pStyle w:val="15"/>
      </w:pPr>
      <w:r w:rsidRPr="00975701">
        <w:t>И ОКАЗАНИЯ ПОМОЩИ ЖЕРТВАМ ТОРГОВЛИ ЛЮДЬМИ</w:t>
      </w:r>
    </w:p>
    <w:p w:rsidR="009B7EAC" w:rsidRPr="00975701" w:rsidRDefault="009B7EAC" w:rsidP="001D2111">
      <w:pPr>
        <w:rPr>
          <w:rFonts w:eastAsia="Times New Roman"/>
          <w:szCs w:val="20"/>
          <w:lang w:eastAsia="ru-RU"/>
        </w:rPr>
      </w:pPr>
    </w:p>
    <w:p w:rsidR="00975701" w:rsidRPr="009B7EAC" w:rsidRDefault="00975701" w:rsidP="001D2111">
      <w:pPr>
        <w:rPr>
          <w:rFonts w:eastAsia="Times New Roman"/>
          <w:b/>
          <w:color w:val="000000"/>
          <w:szCs w:val="20"/>
          <w:lang w:eastAsia="ru-RU"/>
        </w:rPr>
      </w:pPr>
      <w:r w:rsidRPr="009B7EAC">
        <w:rPr>
          <w:rFonts w:eastAsia="Times New Roman"/>
          <w:b/>
          <w:color w:val="000000"/>
          <w:szCs w:val="20"/>
          <w:lang w:eastAsia="ru-RU"/>
        </w:rPr>
        <w:t>Статья 5. Система противодействия торговле людьми и оказания помощи жертвам торговли людьми</w:t>
      </w:r>
    </w:p>
    <w:p w:rsidR="009B7EAC" w:rsidRDefault="009B7EAC" w:rsidP="001D2111">
      <w:pPr>
        <w:rPr>
          <w:rFonts w:eastAsia="Times New Roman"/>
          <w:szCs w:val="20"/>
          <w:lang w:eastAsia="ru-RU"/>
        </w:rPr>
      </w:pPr>
    </w:p>
    <w:p w:rsidR="00975701" w:rsidRDefault="009B7EAC" w:rsidP="009B7EAC">
      <w:pPr>
        <w:rPr>
          <w:rFonts w:eastAsia="Times New Roman"/>
          <w:color w:val="000000"/>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Система противодействия торговле людьми и оказания помощи жертвам торговли людьми охватывает де</w:t>
      </w:r>
      <w:r w:rsidR="00975701" w:rsidRPr="00975701">
        <w:rPr>
          <w:rFonts w:eastAsia="Times New Roman"/>
          <w:color w:val="000000"/>
          <w:szCs w:val="20"/>
          <w:lang w:eastAsia="ru-RU"/>
        </w:rPr>
        <w:t>я</w:t>
      </w:r>
      <w:r w:rsidR="00975701" w:rsidRPr="00975701">
        <w:rPr>
          <w:rFonts w:eastAsia="Times New Roman"/>
          <w:color w:val="000000"/>
          <w:szCs w:val="20"/>
          <w:lang w:eastAsia="ru-RU"/>
        </w:rPr>
        <w:t>тельность государственных органов, органов самоуправления поселков и сел, государственных, а также негосударс</w:t>
      </w:r>
      <w:r w:rsidR="00975701" w:rsidRPr="00975701">
        <w:rPr>
          <w:rFonts w:eastAsia="Times New Roman"/>
          <w:color w:val="000000"/>
          <w:szCs w:val="20"/>
          <w:lang w:eastAsia="ru-RU"/>
        </w:rPr>
        <w:t>т</w:t>
      </w:r>
      <w:r w:rsidR="00975701" w:rsidRPr="00975701">
        <w:rPr>
          <w:rFonts w:eastAsia="Times New Roman"/>
          <w:color w:val="000000"/>
          <w:szCs w:val="20"/>
          <w:lang w:eastAsia="ru-RU"/>
        </w:rPr>
        <w:t>венных, международных организаций, общественных объединений, других институтов гражданского общества, средств массовой информации и граждан по предупреждению, выявлению и пресечению преступлений в сфере то</w:t>
      </w:r>
      <w:r w:rsidR="00975701" w:rsidRPr="00975701">
        <w:rPr>
          <w:rFonts w:eastAsia="Times New Roman"/>
          <w:color w:val="000000"/>
          <w:szCs w:val="20"/>
          <w:lang w:eastAsia="ru-RU"/>
        </w:rPr>
        <w:t>р</w:t>
      </w:r>
      <w:r w:rsidR="00975701" w:rsidRPr="00975701">
        <w:rPr>
          <w:rFonts w:eastAsia="Times New Roman"/>
          <w:color w:val="000000"/>
          <w:szCs w:val="20"/>
          <w:lang w:eastAsia="ru-RU"/>
        </w:rPr>
        <w:t>говли людьми, нейтрализации их социальных последствий по оказанию помощи жертвам торговли людьми.</w:t>
      </w:r>
    </w:p>
    <w:p w:rsidR="00975701" w:rsidRPr="009B7EAC" w:rsidRDefault="009B7EAC" w:rsidP="009B7EAC">
      <w:pPr>
        <w:rPr>
          <w:rFonts w:eastAsia="Times New Roman"/>
          <w:szCs w:val="20"/>
          <w:lang w:eastAsia="ru-RU"/>
        </w:rPr>
      </w:pPr>
      <w:r>
        <w:rPr>
          <w:rFonts w:eastAsia="Times New Roman"/>
          <w:color w:val="000000"/>
          <w:szCs w:val="20"/>
          <w:lang w:eastAsia="ru-RU"/>
        </w:rPr>
        <w:t xml:space="preserve">2. </w:t>
      </w:r>
      <w:r w:rsidR="00975701" w:rsidRPr="00975701">
        <w:rPr>
          <w:rFonts w:eastAsia="Times New Roman"/>
          <w:color w:val="000000"/>
          <w:szCs w:val="20"/>
          <w:lang w:eastAsia="ru-RU"/>
        </w:rPr>
        <w:t>Государство гарантирует эффективность противодействия торговле людьми путем реализации комплек</w:t>
      </w:r>
      <w:r w:rsidR="00975701" w:rsidRPr="00975701">
        <w:rPr>
          <w:rFonts w:eastAsia="Times New Roman"/>
          <w:color w:val="000000"/>
          <w:szCs w:val="20"/>
          <w:lang w:eastAsia="ru-RU"/>
        </w:rPr>
        <w:t>с</w:t>
      </w:r>
      <w:r w:rsidR="00975701" w:rsidRPr="00975701">
        <w:rPr>
          <w:rFonts w:eastAsia="Times New Roman"/>
          <w:color w:val="000000"/>
          <w:szCs w:val="20"/>
          <w:lang w:eastAsia="ru-RU"/>
        </w:rPr>
        <w:t>ных мер по совершенствованию работы правоохранительных органов, уполномоченных в сфере противодействия то</w:t>
      </w:r>
      <w:r w:rsidR="00975701" w:rsidRPr="00975701">
        <w:rPr>
          <w:rFonts w:eastAsia="Times New Roman"/>
          <w:color w:val="000000"/>
          <w:szCs w:val="20"/>
          <w:lang w:eastAsia="ru-RU"/>
        </w:rPr>
        <w:t>р</w:t>
      </w:r>
      <w:r w:rsidR="00975701" w:rsidRPr="00975701">
        <w:rPr>
          <w:rFonts w:eastAsia="Times New Roman"/>
          <w:color w:val="000000"/>
          <w:szCs w:val="20"/>
          <w:lang w:eastAsia="ru-RU"/>
        </w:rPr>
        <w:t>говле людьми, повышения компетентности и профессионализма их сотрудников, обеспечения предупреждения, выя</w:t>
      </w:r>
      <w:r w:rsidR="00975701" w:rsidRPr="00975701">
        <w:rPr>
          <w:rFonts w:eastAsia="Times New Roman"/>
          <w:color w:val="000000"/>
          <w:szCs w:val="20"/>
          <w:lang w:eastAsia="ru-RU"/>
        </w:rPr>
        <w:t>в</w:t>
      </w:r>
      <w:r w:rsidR="00975701" w:rsidRPr="00975701">
        <w:rPr>
          <w:rFonts w:eastAsia="Times New Roman"/>
          <w:color w:val="000000"/>
          <w:szCs w:val="20"/>
          <w:lang w:eastAsia="ru-RU"/>
        </w:rPr>
        <w:t>ления, пресечения и расследования всех фактов торговли людьми, установления и устранения способствующих им причин и условий, выявления лиц, виновных в совершении указанных преступлений, и неотвратимости привлечения их к ответственности, установленной законодательством Республики Таджикистан и оказание помощи жертвам то</w:t>
      </w:r>
      <w:r w:rsidR="00975701" w:rsidRPr="00975701">
        <w:rPr>
          <w:rFonts w:eastAsia="Times New Roman"/>
          <w:color w:val="000000"/>
          <w:szCs w:val="20"/>
          <w:lang w:eastAsia="ru-RU"/>
        </w:rPr>
        <w:t>р</w:t>
      </w:r>
      <w:r w:rsidR="00975701" w:rsidRPr="00975701">
        <w:rPr>
          <w:rFonts w:eastAsia="Times New Roman"/>
          <w:color w:val="000000"/>
          <w:szCs w:val="20"/>
          <w:lang w:eastAsia="ru-RU"/>
        </w:rPr>
        <w:t>говли людьми.</w:t>
      </w:r>
    </w:p>
    <w:p w:rsidR="009B7EAC" w:rsidRPr="00975701" w:rsidRDefault="009B7EAC" w:rsidP="009B7EAC">
      <w:pPr>
        <w:ind w:left="709" w:firstLine="0"/>
        <w:rPr>
          <w:rFonts w:eastAsia="Times New Roman"/>
          <w:szCs w:val="20"/>
          <w:lang w:eastAsia="ru-RU"/>
        </w:rPr>
      </w:pPr>
    </w:p>
    <w:p w:rsidR="009B7EAC" w:rsidRDefault="00975701" w:rsidP="001D2111">
      <w:pPr>
        <w:rPr>
          <w:rFonts w:eastAsia="Times New Roman"/>
          <w:b/>
          <w:color w:val="000000"/>
          <w:szCs w:val="20"/>
          <w:lang w:eastAsia="ru-RU"/>
        </w:rPr>
      </w:pPr>
      <w:r w:rsidRPr="009B7EAC">
        <w:rPr>
          <w:rFonts w:eastAsia="Times New Roman"/>
          <w:b/>
          <w:color w:val="000000"/>
          <w:szCs w:val="20"/>
          <w:lang w:eastAsia="ru-RU"/>
        </w:rPr>
        <w:t>Статья 6. Компетенция Правительства Республики Таджикистан в сфере противодействия торговле</w:t>
      </w:r>
    </w:p>
    <w:p w:rsidR="00975701" w:rsidRPr="009B7EAC" w:rsidRDefault="009B7EAC" w:rsidP="001D2111">
      <w:pPr>
        <w:rPr>
          <w:rFonts w:eastAsia="Times New Roman"/>
          <w:b/>
          <w:color w:val="000000"/>
          <w:szCs w:val="20"/>
          <w:lang w:eastAsia="ru-RU"/>
        </w:rPr>
      </w:pPr>
      <w:r>
        <w:rPr>
          <w:rFonts w:eastAsia="Times New Roman"/>
          <w:b/>
          <w:color w:val="000000"/>
          <w:szCs w:val="20"/>
          <w:lang w:eastAsia="ru-RU"/>
        </w:rPr>
        <w:t xml:space="preserve">                 </w:t>
      </w:r>
      <w:r w:rsidR="00975701" w:rsidRPr="009B7EAC">
        <w:rPr>
          <w:rFonts w:eastAsia="Times New Roman"/>
          <w:b/>
          <w:color w:val="000000"/>
          <w:szCs w:val="20"/>
          <w:lang w:eastAsia="ru-RU"/>
        </w:rPr>
        <w:t>людьми</w:t>
      </w:r>
    </w:p>
    <w:p w:rsidR="009B7EAC" w:rsidRPr="00975701" w:rsidRDefault="009B7EAC" w:rsidP="001D2111">
      <w:pPr>
        <w:rPr>
          <w:rFonts w:eastAsia="Times New Roman"/>
          <w:szCs w:val="20"/>
          <w:lang w:eastAsia="ru-RU"/>
        </w:rPr>
      </w:pPr>
    </w:p>
    <w:p w:rsidR="00975701" w:rsidRPr="00975701" w:rsidRDefault="00975701" w:rsidP="001D2111">
      <w:pPr>
        <w:rPr>
          <w:rFonts w:eastAsia="Times New Roman"/>
          <w:szCs w:val="20"/>
          <w:lang w:eastAsia="ru-RU"/>
        </w:rPr>
      </w:pPr>
      <w:r w:rsidRPr="00975701">
        <w:rPr>
          <w:rFonts w:eastAsia="Times New Roman"/>
          <w:color w:val="000000"/>
          <w:szCs w:val="20"/>
          <w:lang w:eastAsia="ru-RU"/>
        </w:rPr>
        <w:t>Правительство Республики Таджикистан:</w:t>
      </w:r>
    </w:p>
    <w:p w:rsidR="00975701" w:rsidRPr="00975701" w:rsidRDefault="00975701" w:rsidP="009B7EAC">
      <w:pPr>
        <w:pStyle w:val="2"/>
      </w:pPr>
      <w:r w:rsidRPr="00975701">
        <w:t xml:space="preserve"> осуществляет государственную политику в сфере противодействия торговле людьми;</w:t>
      </w:r>
    </w:p>
    <w:p w:rsidR="00975701" w:rsidRPr="00975701" w:rsidRDefault="00975701" w:rsidP="009B7EAC">
      <w:pPr>
        <w:pStyle w:val="2"/>
      </w:pPr>
      <w:r w:rsidRPr="00975701">
        <w:t>обеспечивает</w:t>
      </w:r>
      <w:r w:rsidRPr="00975701">
        <w:tab/>
        <w:t>разработку, планирование,</w:t>
      </w:r>
      <w:r w:rsidR="009B7EAC">
        <w:t xml:space="preserve"> </w:t>
      </w:r>
      <w:r w:rsidRPr="00975701">
        <w:t>финансирование</w:t>
      </w:r>
      <w:r w:rsidR="009B7EAC">
        <w:t xml:space="preserve"> </w:t>
      </w:r>
      <w:r w:rsidRPr="00975701">
        <w:t>и</w:t>
      </w:r>
      <w:r w:rsidR="009B7EAC">
        <w:t xml:space="preserve"> </w:t>
      </w:r>
      <w:r w:rsidRPr="00975701">
        <w:t>осуществление комплексных мер по реализ</w:t>
      </w:r>
      <w:r w:rsidRPr="00975701">
        <w:t>а</w:t>
      </w:r>
      <w:r w:rsidRPr="00975701">
        <w:t>ции государственной политики в сфере противодействия торговле людьми;</w:t>
      </w:r>
    </w:p>
    <w:p w:rsidR="00975701" w:rsidRPr="00975701" w:rsidRDefault="00975701" w:rsidP="009B7EAC">
      <w:pPr>
        <w:pStyle w:val="2"/>
      </w:pPr>
      <w:r w:rsidRPr="00975701">
        <w:t xml:space="preserve"> принимает нормативные правовые акты, регламентирующие организацию и</w:t>
      </w:r>
      <w:r w:rsidR="009B7EAC">
        <w:t xml:space="preserve"> </w:t>
      </w:r>
      <w:r w:rsidRPr="00975701">
        <w:t>порядок</w:t>
      </w:r>
      <w:r w:rsidR="009B7EAC">
        <w:t xml:space="preserve"> </w:t>
      </w:r>
      <w:r w:rsidRPr="00975701">
        <w:t>осуществления</w:t>
      </w:r>
      <w:r w:rsidR="009B7EAC">
        <w:t xml:space="preserve"> </w:t>
      </w:r>
      <w:r w:rsidRPr="00975701">
        <w:t>де</w:t>
      </w:r>
      <w:r w:rsidRPr="00975701">
        <w:t>я</w:t>
      </w:r>
      <w:r w:rsidRPr="00975701">
        <w:t>тельности</w:t>
      </w:r>
      <w:r w:rsidR="009B7EAC">
        <w:t xml:space="preserve"> </w:t>
      </w:r>
      <w:r w:rsidRPr="00975701">
        <w:t>по</w:t>
      </w:r>
      <w:r w:rsidR="009B7EAC">
        <w:t xml:space="preserve"> </w:t>
      </w:r>
      <w:r w:rsidRPr="00975701">
        <w:t>противодействию торговле людьми;</w:t>
      </w:r>
    </w:p>
    <w:p w:rsidR="00975701" w:rsidRPr="00975701" w:rsidRDefault="00975701" w:rsidP="009B7EAC">
      <w:pPr>
        <w:pStyle w:val="2"/>
      </w:pPr>
      <w:r w:rsidRPr="00975701">
        <w:t>обеспечивает</w:t>
      </w:r>
      <w:r w:rsidR="009B7EAC">
        <w:t xml:space="preserve"> </w:t>
      </w:r>
      <w:r w:rsidRPr="00975701">
        <w:t>исполнение</w:t>
      </w:r>
      <w:r w:rsidR="009B7EAC">
        <w:t xml:space="preserve"> </w:t>
      </w:r>
      <w:r w:rsidRPr="00975701">
        <w:t>законодательных</w:t>
      </w:r>
      <w:r w:rsidR="009B7EAC">
        <w:t xml:space="preserve"> </w:t>
      </w:r>
      <w:r w:rsidRPr="00975701">
        <w:t>актов Республики</w:t>
      </w:r>
      <w:r w:rsidR="009B7EAC">
        <w:t xml:space="preserve"> </w:t>
      </w:r>
      <w:r w:rsidRPr="00975701">
        <w:t>Таджикистан и международных правовых а</w:t>
      </w:r>
      <w:r w:rsidRPr="00975701">
        <w:t>к</w:t>
      </w:r>
      <w:r w:rsidRPr="00975701">
        <w:t>тов, признанных Таджикистаном, в сфере противодействия торговле людьми;</w:t>
      </w:r>
    </w:p>
    <w:p w:rsidR="00975701" w:rsidRPr="00975701" w:rsidRDefault="00975701" w:rsidP="009B7EAC">
      <w:pPr>
        <w:pStyle w:val="2"/>
      </w:pPr>
      <w:r w:rsidRPr="00975701">
        <w:t>утверждает</w:t>
      </w:r>
      <w:r w:rsidR="009B7EAC">
        <w:t xml:space="preserve"> </w:t>
      </w:r>
      <w:r w:rsidRPr="00975701">
        <w:t>Положение Межведомственной комиссии</w:t>
      </w:r>
      <w:r w:rsidR="009B7EAC">
        <w:t xml:space="preserve"> </w:t>
      </w:r>
      <w:r w:rsidRPr="00975701">
        <w:t>по</w:t>
      </w:r>
      <w:r w:rsidR="009B7EAC">
        <w:t xml:space="preserve"> </w:t>
      </w:r>
      <w:r w:rsidRPr="00975701">
        <w:t>противодействию торговли людьми;</w:t>
      </w:r>
    </w:p>
    <w:p w:rsidR="00975701" w:rsidRPr="00975701" w:rsidRDefault="00975701" w:rsidP="009B7EAC">
      <w:pPr>
        <w:pStyle w:val="2"/>
      </w:pPr>
      <w:r w:rsidRPr="00975701">
        <w:t>утверждает национальный план противодействия торговле людьми и обеспечивает его реализацию;</w:t>
      </w:r>
    </w:p>
    <w:p w:rsidR="00975701" w:rsidRPr="00975701" w:rsidRDefault="00975701" w:rsidP="009B7EAC">
      <w:pPr>
        <w:pStyle w:val="2"/>
      </w:pPr>
      <w:r w:rsidRPr="00975701">
        <w:t>утверждает государственные целевые программы, направленные на противодействие торговле людьми;</w:t>
      </w:r>
    </w:p>
    <w:p w:rsidR="00975701" w:rsidRPr="00975701" w:rsidRDefault="00975701" w:rsidP="009B7EAC">
      <w:pPr>
        <w:pStyle w:val="2"/>
      </w:pPr>
      <w:r w:rsidRPr="00975701">
        <w:t xml:space="preserve"> осуществляет меры по обеспечению деятельности субъектов противодействия торговле людьми;</w:t>
      </w:r>
    </w:p>
    <w:p w:rsidR="00975701" w:rsidRPr="00975701" w:rsidRDefault="00975701" w:rsidP="009B7EAC">
      <w:pPr>
        <w:pStyle w:val="2"/>
      </w:pPr>
      <w:r w:rsidRPr="00975701">
        <w:t xml:space="preserve"> осуществляет меры по организационно-правовому, финансовому и материально-техническому обеспеч</w:t>
      </w:r>
      <w:r w:rsidRPr="00975701">
        <w:t>е</w:t>
      </w:r>
      <w:r w:rsidRPr="00975701">
        <w:t>нию деятельности субъектов государственной системы противодействия торговле людьми в сфере оказания помощи жертвам торговли людьми;</w:t>
      </w:r>
    </w:p>
    <w:p w:rsidR="00975701" w:rsidRPr="00975701" w:rsidRDefault="00975701" w:rsidP="009B7EAC">
      <w:pPr>
        <w:pStyle w:val="2"/>
      </w:pPr>
      <w:r w:rsidRPr="00975701">
        <w:t xml:space="preserve"> учреждает, определяет порядок создания и функционирования фонда оказания помощи жертвам торговли людьми;</w:t>
      </w:r>
    </w:p>
    <w:p w:rsidR="00975701" w:rsidRPr="00975701" w:rsidRDefault="00975701" w:rsidP="009B7EAC">
      <w:pPr>
        <w:pStyle w:val="2"/>
      </w:pPr>
      <w:r w:rsidRPr="00975701">
        <w:t xml:space="preserve"> утверждает перечень должностей, связанных с педагогической деятельностью, ведением воспитательных функций в отношении детей, а также профессии, связанных с постоянной работой с детьми, замещение которых з</w:t>
      </w:r>
      <w:r w:rsidRPr="00975701">
        <w:t>а</w:t>
      </w:r>
      <w:r w:rsidRPr="00975701">
        <w:t>прещается лицами, ранее совершавшими преступления против половой свободы и половой неприкосновенности;</w:t>
      </w:r>
    </w:p>
    <w:p w:rsidR="00975701" w:rsidRDefault="00975701" w:rsidP="009B7EAC">
      <w:pPr>
        <w:pStyle w:val="2"/>
      </w:pPr>
      <w:r w:rsidRPr="00975701">
        <w:t>осуществляет иные полномочия, предусмотренные законодательством Республики Таджикистан.</w:t>
      </w:r>
    </w:p>
    <w:p w:rsidR="009B7EAC" w:rsidRPr="00975701" w:rsidRDefault="009B7EAC" w:rsidP="009B7EAC">
      <w:pPr>
        <w:pStyle w:val="2"/>
        <w:numPr>
          <w:ilvl w:val="0"/>
          <w:numId w:val="0"/>
        </w:numPr>
        <w:ind w:left="709"/>
      </w:pPr>
    </w:p>
    <w:p w:rsidR="009B7EAC" w:rsidRDefault="00975701" w:rsidP="001D2111">
      <w:pPr>
        <w:rPr>
          <w:rFonts w:eastAsia="Times New Roman"/>
          <w:b/>
          <w:color w:val="000000"/>
          <w:szCs w:val="20"/>
          <w:lang w:eastAsia="ru-RU"/>
        </w:rPr>
      </w:pPr>
      <w:r w:rsidRPr="009B7EAC">
        <w:rPr>
          <w:rFonts w:eastAsia="Times New Roman"/>
          <w:b/>
          <w:color w:val="000000"/>
          <w:szCs w:val="20"/>
          <w:lang w:eastAsia="ru-RU"/>
        </w:rPr>
        <w:t>Статья 7. Государственные субъекты, непосредственно</w:t>
      </w:r>
      <w:r w:rsidR="009B7EAC" w:rsidRPr="009B7EAC">
        <w:rPr>
          <w:rFonts w:eastAsia="Times New Roman"/>
          <w:b/>
          <w:color w:val="000000"/>
          <w:szCs w:val="20"/>
          <w:lang w:eastAsia="ru-RU"/>
        </w:rPr>
        <w:t xml:space="preserve"> </w:t>
      </w:r>
      <w:r w:rsidRPr="009B7EAC">
        <w:rPr>
          <w:rFonts w:eastAsia="Times New Roman"/>
          <w:b/>
          <w:color w:val="000000"/>
          <w:szCs w:val="20"/>
          <w:lang w:eastAsia="ru-RU"/>
        </w:rPr>
        <w:t>осуществляющие противодействие торговле</w:t>
      </w:r>
    </w:p>
    <w:p w:rsidR="00975701" w:rsidRPr="009B7EAC" w:rsidRDefault="009B7EAC" w:rsidP="001D2111">
      <w:pPr>
        <w:rPr>
          <w:rFonts w:eastAsia="Times New Roman"/>
          <w:b/>
          <w:color w:val="000000"/>
          <w:szCs w:val="20"/>
          <w:lang w:eastAsia="ru-RU"/>
        </w:rPr>
      </w:pPr>
      <w:r>
        <w:rPr>
          <w:rFonts w:eastAsia="Times New Roman"/>
          <w:b/>
          <w:color w:val="000000"/>
          <w:szCs w:val="20"/>
          <w:lang w:eastAsia="ru-RU"/>
        </w:rPr>
        <w:t xml:space="preserve">                </w:t>
      </w:r>
      <w:r w:rsidR="00975701" w:rsidRPr="009B7EAC">
        <w:rPr>
          <w:rFonts w:eastAsia="Times New Roman"/>
          <w:b/>
          <w:color w:val="000000"/>
          <w:szCs w:val="20"/>
          <w:lang w:eastAsia="ru-RU"/>
        </w:rPr>
        <w:t xml:space="preserve"> людьми</w:t>
      </w:r>
    </w:p>
    <w:p w:rsidR="009B7EAC" w:rsidRDefault="009B7EAC" w:rsidP="001D2111">
      <w:pPr>
        <w:rPr>
          <w:rFonts w:eastAsia="Times New Roman"/>
          <w:szCs w:val="20"/>
          <w:lang w:eastAsia="ru-RU"/>
        </w:rPr>
      </w:pPr>
    </w:p>
    <w:p w:rsidR="00975701" w:rsidRPr="00975701" w:rsidRDefault="009B7EAC" w:rsidP="009B7EAC">
      <w:pPr>
        <w:rPr>
          <w:rFonts w:eastAsia="Times New Roman"/>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Государственными субъектами, непосредственно осуществляющими противодействие торговле людьми, являются:</w:t>
      </w:r>
    </w:p>
    <w:p w:rsidR="00975701" w:rsidRPr="00975701" w:rsidRDefault="00975701" w:rsidP="009B7EAC">
      <w:pPr>
        <w:pStyle w:val="2"/>
      </w:pPr>
      <w:r w:rsidRPr="00975701">
        <w:lastRenderedPageBreak/>
        <w:t xml:space="preserve"> Генеральный прокурор Республики Таджикистан и подчиненные ему прокуроры;</w:t>
      </w:r>
    </w:p>
    <w:p w:rsidR="00975701" w:rsidRPr="00975701" w:rsidRDefault="00975701" w:rsidP="009B7EAC">
      <w:pPr>
        <w:pStyle w:val="2"/>
      </w:pPr>
      <w:r w:rsidRPr="00975701">
        <w:t xml:space="preserve"> Министерство внутренних дел Республики Таджикистан;</w:t>
      </w:r>
    </w:p>
    <w:p w:rsidR="00975701" w:rsidRPr="00975701" w:rsidRDefault="00975701" w:rsidP="009B7EAC">
      <w:pPr>
        <w:pStyle w:val="2"/>
      </w:pPr>
      <w:r w:rsidRPr="00975701">
        <w:t xml:space="preserve"> Государственный комитет национальной безопасности Республики Таджикистан;</w:t>
      </w:r>
    </w:p>
    <w:p w:rsidR="00975701" w:rsidRPr="00975701" w:rsidRDefault="00975701" w:rsidP="009B7EAC">
      <w:pPr>
        <w:pStyle w:val="2"/>
      </w:pPr>
      <w:r w:rsidRPr="00975701">
        <w:t xml:space="preserve"> Агентство по контролю за наркотиками при Президенте Республики Таджикистан;</w:t>
      </w:r>
    </w:p>
    <w:p w:rsidR="00975701" w:rsidRDefault="00975701" w:rsidP="009B7EAC">
      <w:pPr>
        <w:pStyle w:val="2"/>
      </w:pPr>
      <w:r w:rsidRPr="00975701">
        <w:t xml:space="preserve"> Таможенная служба при Правительстве Республики Таджикистан.</w:t>
      </w:r>
    </w:p>
    <w:p w:rsidR="00975701" w:rsidRDefault="009B7EAC" w:rsidP="009B7EAC">
      <w:pPr>
        <w:pStyle w:val="2"/>
        <w:numPr>
          <w:ilvl w:val="0"/>
          <w:numId w:val="0"/>
        </w:numPr>
        <w:ind w:firstLine="709"/>
      </w:pPr>
      <w:r>
        <w:t xml:space="preserve">2. </w:t>
      </w:r>
      <w:r w:rsidR="00975701" w:rsidRPr="00975701">
        <w:t>Государственные субъекты, непосредственно осуществляющие противодействие торговле людьми, в пр</w:t>
      </w:r>
      <w:r w:rsidR="00975701" w:rsidRPr="00975701">
        <w:t>е</w:t>
      </w:r>
      <w:r w:rsidR="00975701" w:rsidRPr="00975701">
        <w:t>делах своих полномочий участвуют в разработке и реализации государственной политики в сфере противодействия торговле людьми, разработке и принятии нормативных правовых актов в данной сфере, разработке и реализации ц</w:t>
      </w:r>
      <w:r w:rsidR="00975701" w:rsidRPr="00975701">
        <w:t>е</w:t>
      </w:r>
      <w:r w:rsidR="00975701" w:rsidRPr="00975701">
        <w:t>левых государственных программ в сфере противодействия торговле людьми.</w:t>
      </w:r>
    </w:p>
    <w:p w:rsidR="00975701" w:rsidRPr="00975701" w:rsidRDefault="009B7EAC" w:rsidP="009B7EAC">
      <w:pPr>
        <w:pStyle w:val="2"/>
        <w:numPr>
          <w:ilvl w:val="0"/>
          <w:numId w:val="0"/>
        </w:numPr>
        <w:ind w:firstLine="709"/>
      </w:pPr>
      <w:r>
        <w:t xml:space="preserve">3. </w:t>
      </w:r>
      <w:r w:rsidR="00975701" w:rsidRPr="00975701">
        <w:t>Генеральный прокурор Республики Таджикистан и подчиненные ему прокуроры:</w:t>
      </w:r>
    </w:p>
    <w:p w:rsidR="00975701" w:rsidRPr="00975701" w:rsidRDefault="00975701" w:rsidP="00BB2AEC">
      <w:pPr>
        <w:pStyle w:val="2"/>
      </w:pPr>
      <w:r w:rsidRPr="00975701">
        <w:t xml:space="preserve"> осуществляют надзор за точным и единообразным исполнением законодательства Республики Таджик</w:t>
      </w:r>
      <w:r w:rsidRPr="00975701">
        <w:t>и</w:t>
      </w:r>
      <w:r w:rsidRPr="00975701">
        <w:t>стан о противодействии торговле людьми и в пределах своих полномочий принимают меры по пресечению торговли людьми;</w:t>
      </w:r>
    </w:p>
    <w:p w:rsidR="00975701" w:rsidRPr="00975701" w:rsidRDefault="00975701" w:rsidP="00BB2AEC">
      <w:pPr>
        <w:pStyle w:val="2"/>
      </w:pPr>
      <w:r w:rsidRPr="00975701">
        <w:t>координируют деятельность государственных органов, осуществляющих противодействие торговле люд</w:t>
      </w:r>
      <w:r w:rsidRPr="00975701">
        <w:t>ь</w:t>
      </w:r>
      <w:r w:rsidRPr="00975701">
        <w:t>ми;</w:t>
      </w:r>
    </w:p>
    <w:p w:rsidR="00975701" w:rsidRPr="00975701" w:rsidRDefault="00975701" w:rsidP="00BB2AEC">
      <w:pPr>
        <w:pStyle w:val="2"/>
      </w:pPr>
      <w:r w:rsidRPr="00975701">
        <w:t>принимают меры по устранению нарушений законодательства Республики Таджикистан в сфере против</w:t>
      </w:r>
      <w:r w:rsidRPr="00975701">
        <w:t>о</w:t>
      </w:r>
      <w:r w:rsidRPr="00975701">
        <w:t>действия торговле людьми при их выявлении;</w:t>
      </w:r>
    </w:p>
    <w:p w:rsidR="00975701" w:rsidRPr="00975701" w:rsidRDefault="00975701" w:rsidP="00BB2AEC">
      <w:pPr>
        <w:pStyle w:val="2"/>
      </w:pPr>
      <w:r w:rsidRPr="00975701">
        <w:t>при получении сведений о наличии обстоятельств, связанных с торговлей людьми, от государственных о</w:t>
      </w:r>
      <w:r w:rsidRPr="00975701">
        <w:t>р</w:t>
      </w:r>
      <w:r w:rsidRPr="00975701">
        <w:t>ганов, осуществляющих противодействие торговле людьми, организаций и граждан, выносят распоряжение об устр</w:t>
      </w:r>
      <w:r w:rsidRPr="00975701">
        <w:t>а</w:t>
      </w:r>
      <w:r w:rsidRPr="00975701">
        <w:t>нении таких правонарушений, которые являются обязательными для исполнения соответствующими государстве</w:t>
      </w:r>
      <w:r w:rsidRPr="00975701">
        <w:t>н</w:t>
      </w:r>
      <w:r w:rsidRPr="00975701">
        <w:t>ными органами, организациями, должностными лицами и гражданами, или в порядке, установленном законодательс</w:t>
      </w:r>
      <w:r w:rsidRPr="00975701">
        <w:t>т</w:t>
      </w:r>
      <w:r w:rsidRPr="00975701">
        <w:t>вом Республики Таджикистан представляют в суд заявление о причастности организаций к торговле людьми, запр</w:t>
      </w:r>
      <w:r w:rsidRPr="00975701">
        <w:t>е</w:t>
      </w:r>
      <w:r w:rsidRPr="00975701">
        <w:t>щении их деятельности на территории Республики Таджикистан и ликвидации таких организаций, зарегистрирова</w:t>
      </w:r>
      <w:r w:rsidRPr="00975701">
        <w:t>н</w:t>
      </w:r>
      <w:r w:rsidRPr="00975701">
        <w:t>ных на территории Республики Таджикистан, или прекращении деятельности представительства таких иностранных или международных организаций, расположенных на территории Республики Таджикистан. С момента представления заявления в суд деятельность организации, причастной к торговле людьми, считается приостановленной;</w:t>
      </w:r>
    </w:p>
    <w:p w:rsidR="00975701" w:rsidRPr="00975701" w:rsidRDefault="00975701" w:rsidP="00BB2AEC">
      <w:pPr>
        <w:pStyle w:val="2"/>
      </w:pPr>
      <w:r w:rsidRPr="00975701">
        <w:t>осуществляют</w:t>
      </w:r>
      <w:r w:rsidR="00BB2AEC">
        <w:t xml:space="preserve"> </w:t>
      </w:r>
      <w:r w:rsidRPr="00975701">
        <w:t>уголовное</w:t>
      </w:r>
      <w:r w:rsidR="00BB2AEC">
        <w:t xml:space="preserve"> </w:t>
      </w:r>
      <w:r w:rsidRPr="00975701">
        <w:t>преследование</w:t>
      </w:r>
      <w:r w:rsidR="00BB2AEC">
        <w:t xml:space="preserve"> </w:t>
      </w:r>
      <w:r w:rsidRPr="00975701">
        <w:t>лиц, совершивших</w:t>
      </w:r>
      <w:r w:rsidR="00BB2AEC">
        <w:t xml:space="preserve"> </w:t>
      </w:r>
      <w:r w:rsidRPr="00975701">
        <w:t>торговлю людьми, или преступления, связанные с ней;</w:t>
      </w:r>
    </w:p>
    <w:p w:rsidR="00975701" w:rsidRDefault="00975701" w:rsidP="00BB2AEC">
      <w:pPr>
        <w:pStyle w:val="2"/>
      </w:pPr>
      <w:r w:rsidRPr="00975701">
        <w:t>осуществляют</w:t>
      </w:r>
      <w:r w:rsidR="00BB2AEC">
        <w:t xml:space="preserve"> </w:t>
      </w:r>
      <w:r w:rsidRPr="00975701">
        <w:t>другие</w:t>
      </w:r>
      <w:r w:rsidRPr="00975701">
        <w:tab/>
        <w:t>полномочия</w:t>
      </w:r>
      <w:r w:rsidR="00BB2AEC">
        <w:t xml:space="preserve"> </w:t>
      </w:r>
      <w:r w:rsidRPr="00975701">
        <w:t>в соответствии</w:t>
      </w:r>
      <w:r w:rsidR="00BB2AEC">
        <w:t xml:space="preserve"> </w:t>
      </w:r>
      <w:r w:rsidRPr="00975701">
        <w:t>с</w:t>
      </w:r>
      <w:r w:rsidR="00BB2AEC">
        <w:t xml:space="preserve"> </w:t>
      </w:r>
      <w:r w:rsidRPr="00975701">
        <w:t>законодательством Республики Таджикистан.</w:t>
      </w:r>
    </w:p>
    <w:p w:rsidR="00975701" w:rsidRPr="00975701" w:rsidRDefault="00BB2AEC" w:rsidP="00BB2AEC">
      <w:pPr>
        <w:pStyle w:val="2"/>
        <w:numPr>
          <w:ilvl w:val="0"/>
          <w:numId w:val="0"/>
        </w:numPr>
        <w:ind w:left="709"/>
      </w:pPr>
      <w:r>
        <w:t xml:space="preserve">4. </w:t>
      </w:r>
      <w:r w:rsidR="00975701" w:rsidRPr="00975701">
        <w:t>Министерство внутренних дел Республики Таджикистан в пределах своей компетенции:</w:t>
      </w:r>
    </w:p>
    <w:p w:rsidR="00975701" w:rsidRPr="00975701" w:rsidRDefault="00975701" w:rsidP="00BB2AEC">
      <w:pPr>
        <w:pStyle w:val="2"/>
      </w:pPr>
      <w:r w:rsidRPr="00975701">
        <w:t xml:space="preserve"> создает единую базу данных о торговле людьми на основании представленных государственными субъе</w:t>
      </w:r>
      <w:r w:rsidRPr="00975701">
        <w:t>к</w:t>
      </w:r>
      <w:r w:rsidRPr="00975701">
        <w:t>тами, осуществляющими противодействие торговле людьми, сведений;</w:t>
      </w:r>
    </w:p>
    <w:p w:rsidR="00975701" w:rsidRPr="00975701" w:rsidRDefault="00975701" w:rsidP="00BB2AEC">
      <w:pPr>
        <w:pStyle w:val="2"/>
      </w:pPr>
      <w:r w:rsidRPr="00975701">
        <w:t xml:space="preserve"> создает специализированные подразделения по противодействию торговле людьми (далее - специализир</w:t>
      </w:r>
      <w:r w:rsidRPr="00975701">
        <w:t>о</w:t>
      </w:r>
      <w:r w:rsidRPr="00975701">
        <w:t>ванные подразделения);</w:t>
      </w:r>
    </w:p>
    <w:p w:rsidR="00975701" w:rsidRPr="00975701" w:rsidRDefault="00975701" w:rsidP="00BB2AEC">
      <w:pPr>
        <w:pStyle w:val="2"/>
      </w:pPr>
      <w:r w:rsidRPr="00975701">
        <w:t>предупреждает,</w:t>
      </w:r>
      <w:r w:rsidR="00BB2AEC">
        <w:t xml:space="preserve"> </w:t>
      </w:r>
      <w:r w:rsidRPr="00975701">
        <w:t>выявляет</w:t>
      </w:r>
      <w:r w:rsidR="00BB2AEC">
        <w:t xml:space="preserve"> </w:t>
      </w:r>
      <w:r w:rsidRPr="00975701">
        <w:t>и пресекает</w:t>
      </w:r>
      <w:r w:rsidR="00BB2AEC">
        <w:t xml:space="preserve"> </w:t>
      </w:r>
      <w:r w:rsidRPr="00975701">
        <w:t>торговлю людьми</w:t>
      </w:r>
      <w:r w:rsidR="00BB2AEC">
        <w:t xml:space="preserve"> </w:t>
      </w:r>
      <w:r w:rsidRPr="00975701">
        <w:t>и</w:t>
      </w:r>
      <w:r w:rsidR="00BB2AEC">
        <w:t xml:space="preserve"> </w:t>
      </w:r>
      <w:r w:rsidRPr="00975701">
        <w:t>связанные с ней преступления;</w:t>
      </w:r>
    </w:p>
    <w:p w:rsidR="00975701" w:rsidRPr="00975701" w:rsidRDefault="00975701" w:rsidP="00BB2AEC">
      <w:pPr>
        <w:pStyle w:val="2"/>
      </w:pPr>
      <w:r w:rsidRPr="00975701">
        <w:t>принимает профилактические меры в</w:t>
      </w:r>
      <w:r w:rsidR="00BB2AEC">
        <w:t xml:space="preserve"> </w:t>
      </w:r>
      <w:r w:rsidRPr="00975701">
        <w:t>целях выявления</w:t>
      </w:r>
      <w:r w:rsidR="00BB2AEC">
        <w:t xml:space="preserve"> </w:t>
      </w:r>
      <w:r w:rsidRPr="00975701">
        <w:t>и</w:t>
      </w:r>
      <w:r w:rsidR="00BB2AEC">
        <w:t xml:space="preserve"> </w:t>
      </w:r>
      <w:r w:rsidRPr="00975701">
        <w:t>устранения причин и условий, способствующих торговле людьми;</w:t>
      </w:r>
    </w:p>
    <w:p w:rsidR="00975701" w:rsidRPr="00975701" w:rsidRDefault="00975701" w:rsidP="00BB2AEC">
      <w:pPr>
        <w:pStyle w:val="2"/>
      </w:pPr>
      <w:r w:rsidRPr="00975701">
        <w:t>обеспечивает на основании заявления защиту жертв торговли людьми в период уголовного процесса и ок</w:t>
      </w:r>
      <w:r w:rsidRPr="00975701">
        <w:t>а</w:t>
      </w:r>
      <w:r w:rsidRPr="00975701">
        <w:t>зывает им другую помощь в соответствии с законодательством Республики Таджикистан;</w:t>
      </w:r>
    </w:p>
    <w:p w:rsidR="00975701" w:rsidRPr="00975701" w:rsidRDefault="00975701" w:rsidP="00BB2AEC">
      <w:pPr>
        <w:pStyle w:val="2"/>
      </w:pPr>
      <w:r w:rsidRPr="00975701">
        <w:t>принимает меры для защиты жизни и здоровья, имущества граждан, находящихся под угрозой в связи с ок</w:t>
      </w:r>
      <w:r w:rsidRPr="00975701">
        <w:t>а</w:t>
      </w:r>
      <w:r w:rsidRPr="00975701">
        <w:t>занием помощи правоохранительным органам в пресечении и выявлении преступлений;</w:t>
      </w:r>
    </w:p>
    <w:p w:rsidR="00975701" w:rsidRPr="00975701" w:rsidRDefault="00975701" w:rsidP="00BB2AEC">
      <w:pPr>
        <w:pStyle w:val="2"/>
      </w:pPr>
      <w:r w:rsidRPr="00975701">
        <w:t>осуществляет оперативно-розыскную деятельность, деятельность по уголовному преследованию, междун</w:t>
      </w:r>
      <w:r w:rsidRPr="00975701">
        <w:t>а</w:t>
      </w:r>
      <w:r w:rsidRPr="00975701">
        <w:t>родное сотрудничество, идентификацию жертв торговли людьми, анализ информации, а также создание центров по предупреждению и пресечению торговли людьми;</w:t>
      </w:r>
    </w:p>
    <w:p w:rsidR="00975701" w:rsidRDefault="00975701" w:rsidP="00BB2AEC">
      <w:pPr>
        <w:pStyle w:val="2"/>
      </w:pPr>
      <w:r w:rsidRPr="00975701">
        <w:t>осуществляют другие полномочия в соответствии с законодательством Республики Таджикистан.</w:t>
      </w:r>
    </w:p>
    <w:p w:rsidR="00975701" w:rsidRPr="00975701" w:rsidRDefault="00BB2AEC" w:rsidP="00BB2AEC">
      <w:pPr>
        <w:pStyle w:val="2"/>
        <w:numPr>
          <w:ilvl w:val="0"/>
          <w:numId w:val="0"/>
        </w:numPr>
        <w:ind w:firstLine="709"/>
      </w:pPr>
      <w:r>
        <w:t xml:space="preserve">5. </w:t>
      </w:r>
      <w:r w:rsidR="00975701" w:rsidRPr="00975701">
        <w:t xml:space="preserve">Государственный комитет национальной безопасности Республики Таджикистан в пределах своей </w:t>
      </w:r>
      <w:r w:rsidRPr="00975701">
        <w:t>комп</w:t>
      </w:r>
      <w:r w:rsidRPr="00975701">
        <w:t>е</w:t>
      </w:r>
      <w:r w:rsidRPr="00975701">
        <w:t>тенции</w:t>
      </w:r>
      <w:r w:rsidR="00975701" w:rsidRPr="00975701">
        <w:t>:</w:t>
      </w:r>
    </w:p>
    <w:p w:rsidR="00975701" w:rsidRPr="00975701" w:rsidRDefault="00975701" w:rsidP="00BB2AEC">
      <w:pPr>
        <w:pStyle w:val="2"/>
      </w:pPr>
      <w:r w:rsidRPr="00975701">
        <w:t>осуществляет предупреждение, выявление и пресечение торговли людьми и связанных с ней преступлений, принимает профилактические меры по выявлению и устранению причин и условий, способствующих торговле люд</w:t>
      </w:r>
      <w:r w:rsidRPr="00975701">
        <w:t>ь</w:t>
      </w:r>
      <w:r w:rsidRPr="00975701">
        <w:t>ми и связанных с ней преступлений;</w:t>
      </w:r>
    </w:p>
    <w:p w:rsidR="00975701" w:rsidRPr="00975701" w:rsidRDefault="00975701" w:rsidP="00BB2AEC">
      <w:pPr>
        <w:pStyle w:val="2"/>
      </w:pPr>
      <w:r w:rsidRPr="00975701">
        <w:t>осуществляет противодействие торговле людьми посредством выявления связей международных террор</w:t>
      </w:r>
      <w:r w:rsidRPr="00975701">
        <w:t>и</w:t>
      </w:r>
      <w:r w:rsidRPr="00975701">
        <w:t>стических организаций и организованных преступных групп с торговцами людьми, предупреждения, выявления и пресечения попыток пересечения торговцами людьми Государственной границы Республики Таджикистан, а также незаконного перемещения через Государственную границу Республики Таджикистан жертв торговли людьми;</w:t>
      </w:r>
    </w:p>
    <w:p w:rsidR="00975701" w:rsidRPr="00975701" w:rsidRDefault="00975701" w:rsidP="00BB2AEC">
      <w:pPr>
        <w:pStyle w:val="2"/>
      </w:pPr>
      <w:r w:rsidRPr="00975701">
        <w:t>осуществляет уголовное преследование лиц, совершивших торговлю людьми, или преступления, связанные с ней;</w:t>
      </w:r>
    </w:p>
    <w:p w:rsidR="00975701" w:rsidRDefault="00975701" w:rsidP="00BB2AEC">
      <w:pPr>
        <w:pStyle w:val="2"/>
      </w:pPr>
      <w:r w:rsidRPr="00975701">
        <w:t>осуществляет иные полномочия в соответствии с законодательством Республики Таджикистан.</w:t>
      </w:r>
    </w:p>
    <w:p w:rsidR="00975701" w:rsidRDefault="00BB2AEC" w:rsidP="00BB2AEC">
      <w:pPr>
        <w:pStyle w:val="2"/>
        <w:numPr>
          <w:ilvl w:val="0"/>
          <w:numId w:val="0"/>
        </w:numPr>
        <w:ind w:firstLine="709"/>
      </w:pPr>
      <w:r>
        <w:t xml:space="preserve">6. </w:t>
      </w:r>
      <w:r w:rsidR="00975701" w:rsidRPr="00975701">
        <w:t>Агентство по контролю за наркотиками при Президенте Республики Таджикистан проводит комплексный анализ и оценку состояния борьбы с преступлениями, связанными с незаконным оборотом наркотических средств, психотропных веществ, их прекурсоров и связи таких преступлений с преступлениями по торговле людьми и с пр</w:t>
      </w:r>
      <w:r w:rsidR="00975701" w:rsidRPr="00975701">
        <w:t>е</w:t>
      </w:r>
      <w:r w:rsidR="00975701" w:rsidRPr="00975701">
        <w:t>ступлениями, связанными с ней. В случае выявления преступлений, связанных с торговлей людьми, определения де</w:t>
      </w:r>
      <w:r w:rsidR="00975701" w:rsidRPr="00975701">
        <w:t>я</w:t>
      </w:r>
      <w:r w:rsidR="00975701" w:rsidRPr="00975701">
        <w:t>тельности преступных групп по наркоторговле, связанных с торговлей людьми, имеющих межрегиональный и ме</w:t>
      </w:r>
      <w:r w:rsidR="00975701" w:rsidRPr="00975701">
        <w:t>ж</w:t>
      </w:r>
      <w:r w:rsidR="00975701" w:rsidRPr="00975701">
        <w:t>дународный характер, а также лиц, причастных к таким преступлениям и признанных потенциальными жертвами то</w:t>
      </w:r>
      <w:r w:rsidR="00975701" w:rsidRPr="00975701">
        <w:t>р</w:t>
      </w:r>
      <w:r w:rsidR="00975701" w:rsidRPr="00975701">
        <w:t xml:space="preserve">говли людьми, сотрудничают совместно с другими субъектами противодействия, указанными в части 1 настоящей </w:t>
      </w:r>
      <w:r w:rsidR="00975701" w:rsidRPr="00975701">
        <w:lastRenderedPageBreak/>
        <w:t>статьи, для дальнейшей деятельности по выявлению, пресечению, прекращению и раскрытию преступлений, связа</w:t>
      </w:r>
      <w:r w:rsidR="00975701" w:rsidRPr="00975701">
        <w:t>н</w:t>
      </w:r>
      <w:r w:rsidR="00975701" w:rsidRPr="00975701">
        <w:t>ных с торговлей людьми.</w:t>
      </w:r>
    </w:p>
    <w:p w:rsidR="00975701" w:rsidRDefault="00BB2AEC" w:rsidP="00BB2AEC">
      <w:pPr>
        <w:pStyle w:val="2"/>
        <w:numPr>
          <w:ilvl w:val="0"/>
          <w:numId w:val="0"/>
        </w:numPr>
        <w:ind w:firstLine="709"/>
      </w:pPr>
      <w:r>
        <w:t xml:space="preserve">7. </w:t>
      </w:r>
      <w:r w:rsidR="00975701" w:rsidRPr="00975701">
        <w:t>Таможенная служба при Правительстве Республики Таджикистан осуществляет деятельность по выявл</w:t>
      </w:r>
      <w:r w:rsidR="00975701" w:rsidRPr="00975701">
        <w:t>е</w:t>
      </w:r>
      <w:r w:rsidR="00975701" w:rsidRPr="00975701">
        <w:t>нию и пресечению попыток пересечения торговцами людьми таможенной границы Республики Таджикистан, а также незаконного перемещения через таможенную границу Республики Таджикистан жертв торговли людьми.</w:t>
      </w:r>
    </w:p>
    <w:p w:rsidR="00975701" w:rsidRPr="00975701" w:rsidRDefault="00BB2AEC" w:rsidP="00BB2AEC">
      <w:pPr>
        <w:pStyle w:val="2"/>
        <w:numPr>
          <w:ilvl w:val="0"/>
          <w:numId w:val="0"/>
        </w:numPr>
        <w:ind w:firstLine="709"/>
      </w:pPr>
      <w:r>
        <w:t xml:space="preserve">8. </w:t>
      </w:r>
      <w:r w:rsidR="00975701" w:rsidRPr="00975701">
        <w:t>Государственные субъекты, непосредственно осуществляющие противодействие торговле людьми, в пр</w:t>
      </w:r>
      <w:r w:rsidR="00975701" w:rsidRPr="00975701">
        <w:t>е</w:t>
      </w:r>
      <w:r w:rsidR="00975701" w:rsidRPr="00975701">
        <w:t>делах своей компетенции осуществляют следующие полномочия в сфере оказания помощи жертвам торговли людьми:</w:t>
      </w:r>
    </w:p>
    <w:p w:rsidR="00975701" w:rsidRPr="00975701" w:rsidRDefault="00975701" w:rsidP="00BB2AEC">
      <w:pPr>
        <w:pStyle w:val="2"/>
      </w:pPr>
      <w:r w:rsidRPr="00975701">
        <w:t>предупреждение виктимизации жертв торговли людьми;</w:t>
      </w:r>
    </w:p>
    <w:p w:rsidR="00975701" w:rsidRPr="00975701" w:rsidRDefault="00975701" w:rsidP="00BB2AEC">
      <w:pPr>
        <w:pStyle w:val="2"/>
      </w:pPr>
      <w:r w:rsidRPr="00975701">
        <w:t>осуществление мероприятий, направленных на выявление и идентификацию личности жертв торговли людьми;</w:t>
      </w:r>
    </w:p>
    <w:p w:rsidR="00975701" w:rsidRPr="00975701" w:rsidRDefault="00975701" w:rsidP="00BB2AEC">
      <w:pPr>
        <w:pStyle w:val="2"/>
      </w:pPr>
      <w:r w:rsidRPr="00975701">
        <w:t>осуществление взаимодействия с иными субъектами государственной и негосударственной системы прот</w:t>
      </w:r>
      <w:r w:rsidRPr="00975701">
        <w:t>и</w:t>
      </w:r>
      <w:r w:rsidRPr="00975701">
        <w:t>водействия</w:t>
      </w:r>
    </w:p>
    <w:p w:rsidR="00975701" w:rsidRPr="00975701" w:rsidRDefault="00975701" w:rsidP="00BB2AEC">
      <w:pPr>
        <w:pStyle w:val="2"/>
      </w:pPr>
      <w:r w:rsidRPr="00975701">
        <w:t>торговле людьми по вопросам оказания помощи жертвам торговли людьми.</w:t>
      </w:r>
    </w:p>
    <w:p w:rsidR="00E63725" w:rsidRDefault="00E63725" w:rsidP="001D2111">
      <w:pPr>
        <w:rPr>
          <w:rFonts w:eastAsia="Times New Roman"/>
          <w:color w:val="000000"/>
          <w:szCs w:val="20"/>
          <w:lang w:eastAsia="ru-RU"/>
        </w:rPr>
      </w:pPr>
    </w:p>
    <w:p w:rsidR="00975701" w:rsidRPr="00E63725" w:rsidRDefault="00975701" w:rsidP="001D2111">
      <w:pPr>
        <w:rPr>
          <w:rFonts w:eastAsia="Times New Roman"/>
          <w:b/>
          <w:color w:val="000000"/>
          <w:szCs w:val="20"/>
          <w:lang w:eastAsia="ru-RU"/>
        </w:rPr>
      </w:pPr>
      <w:r w:rsidRPr="00E63725">
        <w:rPr>
          <w:rFonts w:eastAsia="Times New Roman"/>
          <w:b/>
          <w:color w:val="000000"/>
          <w:szCs w:val="20"/>
          <w:lang w:eastAsia="ru-RU"/>
        </w:rPr>
        <w:t>Статья 8. Другие государственные субъекты противодействия торговле людьми</w:t>
      </w:r>
    </w:p>
    <w:p w:rsidR="00E63725" w:rsidRDefault="00E63725" w:rsidP="001D2111">
      <w:pPr>
        <w:rPr>
          <w:rFonts w:eastAsia="Times New Roman"/>
          <w:szCs w:val="20"/>
          <w:lang w:eastAsia="ru-RU"/>
        </w:rPr>
      </w:pPr>
    </w:p>
    <w:p w:rsidR="00975701" w:rsidRPr="00975701" w:rsidRDefault="00E63725" w:rsidP="00E63725">
      <w:pPr>
        <w:rPr>
          <w:rFonts w:eastAsia="Times New Roman"/>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Другими государственными субъектами, осуществляющими противодействие торговле людьми, являются:</w:t>
      </w:r>
    </w:p>
    <w:p w:rsidR="00975701" w:rsidRPr="00975701" w:rsidRDefault="00975701" w:rsidP="00E63725">
      <w:pPr>
        <w:pStyle w:val="2"/>
      </w:pPr>
      <w:r w:rsidRPr="00975701">
        <w:t>Министерство юстиции Республики Таджикистан;</w:t>
      </w:r>
    </w:p>
    <w:p w:rsidR="00975701" w:rsidRPr="00975701" w:rsidRDefault="00975701" w:rsidP="00E63725">
      <w:pPr>
        <w:pStyle w:val="2"/>
      </w:pPr>
      <w:r w:rsidRPr="00975701">
        <w:t>Министерство образования и науки Республики Таджикистан;</w:t>
      </w:r>
    </w:p>
    <w:p w:rsidR="00975701" w:rsidRPr="00975701" w:rsidRDefault="00975701" w:rsidP="00E63725">
      <w:pPr>
        <w:pStyle w:val="2"/>
      </w:pPr>
      <w:r w:rsidRPr="00975701">
        <w:t>Министерство здравоохранения и социальной защиты населения Республики Таджикистан;</w:t>
      </w:r>
    </w:p>
    <w:p w:rsidR="00975701" w:rsidRPr="00975701" w:rsidRDefault="00975701" w:rsidP="00E63725">
      <w:pPr>
        <w:pStyle w:val="2"/>
      </w:pPr>
      <w:r w:rsidRPr="00975701">
        <w:t>Министерство иностранных дел Республики Таджикистан;</w:t>
      </w:r>
    </w:p>
    <w:p w:rsidR="00975701" w:rsidRPr="00975701" w:rsidRDefault="00975701" w:rsidP="00E63725">
      <w:pPr>
        <w:pStyle w:val="2"/>
      </w:pPr>
      <w:r w:rsidRPr="00975701">
        <w:t>Министерство труда, миграции и занятости населения Республики Таджикистан;</w:t>
      </w:r>
    </w:p>
    <w:p w:rsidR="00975701" w:rsidRPr="00975701" w:rsidRDefault="00975701" w:rsidP="00E63725">
      <w:pPr>
        <w:pStyle w:val="2"/>
      </w:pPr>
      <w:r w:rsidRPr="00975701">
        <w:t>Министерство экономического развития и торговли Республики Таджикистан;</w:t>
      </w:r>
    </w:p>
    <w:p w:rsidR="00975701" w:rsidRPr="00975701" w:rsidRDefault="00975701" w:rsidP="00E63725">
      <w:pPr>
        <w:pStyle w:val="2"/>
      </w:pPr>
      <w:r w:rsidRPr="00975701">
        <w:t>Комитет по делам женщин и семьи при Правительстве Республики Таджикистан;</w:t>
      </w:r>
    </w:p>
    <w:p w:rsidR="00975701" w:rsidRPr="00975701" w:rsidRDefault="00975701" w:rsidP="00E63725">
      <w:pPr>
        <w:pStyle w:val="2"/>
      </w:pPr>
      <w:r w:rsidRPr="00975701">
        <w:t>Комитет молодежи, спорта и туризма при Правительстве Республики Таджикистан;</w:t>
      </w:r>
    </w:p>
    <w:p w:rsidR="00975701" w:rsidRPr="00975701" w:rsidRDefault="00975701" w:rsidP="00E63725">
      <w:pPr>
        <w:pStyle w:val="2"/>
      </w:pPr>
      <w:r w:rsidRPr="00975701">
        <w:t>Комитет по делам религии, упорядочении национальных торжеств и обрядов при Правительстве Республ</w:t>
      </w:r>
      <w:r w:rsidRPr="00975701">
        <w:t>и</w:t>
      </w:r>
      <w:r w:rsidRPr="00975701">
        <w:t>ки Таджикистан;</w:t>
      </w:r>
    </w:p>
    <w:p w:rsidR="00975701" w:rsidRPr="00975701" w:rsidRDefault="00975701" w:rsidP="00E63725">
      <w:pPr>
        <w:pStyle w:val="2"/>
      </w:pPr>
      <w:r w:rsidRPr="00975701">
        <w:t>местные органы государственной власти и органы самоуправления поселков и сел;</w:t>
      </w:r>
    </w:p>
    <w:p w:rsidR="00975701" w:rsidRDefault="00975701" w:rsidP="00E63725">
      <w:pPr>
        <w:pStyle w:val="2"/>
      </w:pPr>
      <w:r w:rsidRPr="00975701">
        <w:t>государственные организации.</w:t>
      </w:r>
    </w:p>
    <w:p w:rsidR="00975701" w:rsidRDefault="00E63725" w:rsidP="00E63725">
      <w:pPr>
        <w:pStyle w:val="31"/>
      </w:pPr>
      <w:r>
        <w:t xml:space="preserve">2. </w:t>
      </w:r>
      <w:r w:rsidR="00975701" w:rsidRPr="00975701">
        <w:t>Субъекты, предусмотренные частью 1 настоящий статьи, участвуют в разработке и реализации государс</w:t>
      </w:r>
      <w:r w:rsidR="00975701" w:rsidRPr="00975701">
        <w:t>т</w:t>
      </w:r>
      <w:r w:rsidR="00975701" w:rsidRPr="00975701">
        <w:t>венной политики в сфере противодействия торговле людьми, раскрытия обстоятельств торговли людьми и преступл</w:t>
      </w:r>
      <w:r w:rsidR="00975701" w:rsidRPr="00975701">
        <w:t>е</w:t>
      </w:r>
      <w:r w:rsidR="00975701" w:rsidRPr="00975701">
        <w:t>ний, связанных с ней, принимают меры, направленные на устранение причин и условий, способствующих торговле людьми, и преступлений, связанных с ней, защиту и оказание социальной, правовой, медицинской и психологической помощи, принимают экономические, социальные, правовые, информационные, образовательные, коррекционные, реабилитационные и иные меры, направленные на социальную адаптацию и реабилитацию жертв торговли людьми, а также предупреждение их виктимизации и в пределах своей компетенции содействуют государственным субъектам, непосредственно осуществляющим противодействие торговле людьми.</w:t>
      </w:r>
    </w:p>
    <w:p w:rsidR="00975701" w:rsidRPr="00975701" w:rsidRDefault="00E63725" w:rsidP="00E63725">
      <w:pPr>
        <w:pStyle w:val="31"/>
      </w:pPr>
      <w:r>
        <w:t xml:space="preserve">3. </w:t>
      </w:r>
      <w:r w:rsidR="00975701" w:rsidRPr="00975701">
        <w:t>Министерство юстиции Республики Таджикистан:</w:t>
      </w:r>
    </w:p>
    <w:p w:rsidR="00975701" w:rsidRPr="00975701" w:rsidRDefault="00975701" w:rsidP="00E63725">
      <w:pPr>
        <w:pStyle w:val="2"/>
      </w:pPr>
      <w:r w:rsidRPr="00975701">
        <w:t>организует и координирует работу государственных органов по правовой пропаганде с целью повышения правовой культуры в сфере противодействия торговле людьми, анализирует состояние правовой пропаганды и прав</w:t>
      </w:r>
      <w:r w:rsidRPr="00975701">
        <w:t>о</w:t>
      </w:r>
      <w:r w:rsidRPr="00975701">
        <w:t>вого образования населения в данной сфере;</w:t>
      </w:r>
    </w:p>
    <w:p w:rsidR="00975701" w:rsidRPr="00975701" w:rsidRDefault="00975701" w:rsidP="00E63725">
      <w:pPr>
        <w:pStyle w:val="2"/>
      </w:pPr>
      <w:r w:rsidRPr="00975701">
        <w:t>обеспечивает соблюдение законности при регистрации общественных объединений, деятельность которых направлена на</w:t>
      </w:r>
      <w:r w:rsidR="00E63725">
        <w:t xml:space="preserve"> </w:t>
      </w:r>
      <w:r w:rsidRPr="00975701">
        <w:t>противодействие торговле людьми и связанные с ней преступления, проверяет деятельность этих общ</w:t>
      </w:r>
      <w:r w:rsidRPr="00975701">
        <w:t>е</w:t>
      </w:r>
      <w:r w:rsidRPr="00975701">
        <w:t>ственных объединений;</w:t>
      </w:r>
    </w:p>
    <w:p w:rsidR="00975701" w:rsidRDefault="00975701" w:rsidP="00E63725">
      <w:pPr>
        <w:pStyle w:val="2"/>
      </w:pPr>
      <w:r w:rsidRPr="00975701">
        <w:t xml:space="preserve"> разрабатывают и организуют реализацию государственных программ по оказанию специализированной помощи лицам, страдающим расстройствами сексуального предпочтения, в том числе осужденным за преступления в сфере торговли людьми.</w:t>
      </w:r>
    </w:p>
    <w:p w:rsidR="00975701" w:rsidRPr="00975701" w:rsidRDefault="00E63725" w:rsidP="00E63725">
      <w:pPr>
        <w:pStyle w:val="2"/>
        <w:numPr>
          <w:ilvl w:val="0"/>
          <w:numId w:val="0"/>
        </w:numPr>
        <w:ind w:left="709"/>
      </w:pPr>
      <w:r>
        <w:t xml:space="preserve">4. </w:t>
      </w:r>
      <w:r w:rsidR="00975701" w:rsidRPr="00975701">
        <w:t>Министерство образования и науки Республики Таджикистан:</w:t>
      </w:r>
    </w:p>
    <w:p w:rsidR="00975701" w:rsidRPr="00975701" w:rsidRDefault="00975701" w:rsidP="00E63725">
      <w:pPr>
        <w:pStyle w:val="2"/>
      </w:pPr>
      <w:r w:rsidRPr="00975701">
        <w:t>разрабатывает и утверждает образовательные программы по вопросам выявления торговли людьми и сп</w:t>
      </w:r>
      <w:r w:rsidRPr="00975701">
        <w:t>о</w:t>
      </w:r>
      <w:r w:rsidRPr="00975701">
        <w:t>собов противодействия ей, предназначенных для различных слоев населения, и для изучения в образовательных у</w:t>
      </w:r>
      <w:r w:rsidRPr="00975701">
        <w:t>ч</w:t>
      </w:r>
      <w:r w:rsidRPr="00975701">
        <w:t>реждениях;</w:t>
      </w:r>
    </w:p>
    <w:p w:rsidR="00975701" w:rsidRPr="00975701" w:rsidRDefault="00975701" w:rsidP="00E63725">
      <w:pPr>
        <w:pStyle w:val="2"/>
      </w:pPr>
      <w:r w:rsidRPr="00975701">
        <w:t>разрабатывает программные и технические средства ограничения доступа детей к распространенным и</w:t>
      </w:r>
      <w:r w:rsidRPr="00975701">
        <w:t>н</w:t>
      </w:r>
      <w:r w:rsidRPr="00975701">
        <w:t>формационным сетям Интернета, которые могут нанести вред их здоровью, культурному и психологическому разв</w:t>
      </w:r>
      <w:r w:rsidRPr="00975701">
        <w:t>и</w:t>
      </w:r>
      <w:r w:rsidRPr="00975701">
        <w:t>тию;</w:t>
      </w:r>
    </w:p>
    <w:p w:rsidR="00975701" w:rsidRDefault="00975701" w:rsidP="00E63725">
      <w:pPr>
        <w:pStyle w:val="2"/>
      </w:pPr>
      <w:r w:rsidRPr="00975701">
        <w:t>разрабатывает, утверждает и обеспечивает внедрение ориентированных на разные социальные группы обр</w:t>
      </w:r>
      <w:r w:rsidRPr="00975701">
        <w:t>а</w:t>
      </w:r>
      <w:r w:rsidRPr="00975701">
        <w:t>зовательных программ, направленных на предупреждение виктимизации населения и потенциальных жертв торговли людьми, в том числе предназначенные для преподавания в учреждениях общего, начального, среднего, высшего пр</w:t>
      </w:r>
      <w:r w:rsidRPr="00975701">
        <w:t>о</w:t>
      </w:r>
      <w:r w:rsidRPr="00975701">
        <w:t>фессионального образования и профессионального образования после высшего образовательного учреждения.</w:t>
      </w:r>
    </w:p>
    <w:p w:rsidR="00975701" w:rsidRPr="00975701" w:rsidRDefault="00E63725" w:rsidP="00E63725">
      <w:pPr>
        <w:pStyle w:val="2"/>
        <w:numPr>
          <w:ilvl w:val="0"/>
          <w:numId w:val="0"/>
        </w:numPr>
        <w:ind w:left="709"/>
      </w:pPr>
      <w:r>
        <w:t xml:space="preserve">5. </w:t>
      </w:r>
      <w:r w:rsidR="00975701" w:rsidRPr="00975701">
        <w:t>Министерство здравоохранения и социальной защиты населения Республики Таджикистан:</w:t>
      </w:r>
    </w:p>
    <w:p w:rsidR="00975701" w:rsidRPr="00975701" w:rsidRDefault="00975701" w:rsidP="00E63725">
      <w:pPr>
        <w:pStyle w:val="2"/>
      </w:pPr>
      <w:r w:rsidRPr="00975701">
        <w:t xml:space="preserve"> разрабатывает программы по оказанию медицинской и психологической помощи жертвам торговли люд</w:t>
      </w:r>
      <w:r w:rsidRPr="00975701">
        <w:t>ь</w:t>
      </w:r>
      <w:r w:rsidRPr="00975701">
        <w:t>ми, а также обеспечения специализированных учреждений лекарствами и обеспечивает их исполнение;</w:t>
      </w:r>
    </w:p>
    <w:p w:rsidR="00975701" w:rsidRPr="00975701" w:rsidRDefault="00975701" w:rsidP="00E63725">
      <w:pPr>
        <w:pStyle w:val="2"/>
      </w:pPr>
      <w:r w:rsidRPr="00975701">
        <w:t xml:space="preserve"> посредством отделов социальной защиты населения обеспечивает предоставление жертвам торговли люд</w:t>
      </w:r>
      <w:r w:rsidRPr="00975701">
        <w:t>ь</w:t>
      </w:r>
      <w:r w:rsidRPr="00975701">
        <w:t>ми информации и консультаций, предоставляет им предусмотренные законодательством Республики Таджикистан возможности для социально защищаемых лиц;</w:t>
      </w:r>
    </w:p>
    <w:p w:rsidR="00975701" w:rsidRDefault="00975701" w:rsidP="00E63725">
      <w:pPr>
        <w:pStyle w:val="2"/>
      </w:pPr>
      <w:r w:rsidRPr="00975701">
        <w:lastRenderedPageBreak/>
        <w:t xml:space="preserve"> разрабатывает и организует реализацию государственных программ по оказанию специализированной п</w:t>
      </w:r>
      <w:r w:rsidRPr="00975701">
        <w:t>о</w:t>
      </w:r>
      <w:r w:rsidRPr="00975701">
        <w:t>мощи лицам, страдающим расстройствами сексуального предпочтения, в том числе осужденным за преступления в сфере торговли людьми.</w:t>
      </w:r>
    </w:p>
    <w:p w:rsidR="00975701" w:rsidRPr="00975701" w:rsidRDefault="00E63725" w:rsidP="00E63725">
      <w:pPr>
        <w:pStyle w:val="2"/>
        <w:numPr>
          <w:ilvl w:val="0"/>
          <w:numId w:val="0"/>
        </w:numPr>
        <w:ind w:left="709"/>
      </w:pPr>
      <w:r>
        <w:t xml:space="preserve">6. </w:t>
      </w:r>
      <w:r w:rsidR="00975701" w:rsidRPr="00975701">
        <w:t>Министерство иностранных дел Республики Таджикистан:</w:t>
      </w:r>
    </w:p>
    <w:p w:rsidR="00975701" w:rsidRPr="00975701" w:rsidRDefault="00975701" w:rsidP="00E63725">
      <w:pPr>
        <w:pStyle w:val="2"/>
      </w:pPr>
      <w:r w:rsidRPr="00975701">
        <w:t>собирает сведения об усыновленных детях-гражданах Республики Таджикистан гражданами Республики Таджикистан, постоянно проживающими за пределами Республики Таджикистан, иностранными гражданами и лиц</w:t>
      </w:r>
      <w:r w:rsidRPr="00975701">
        <w:t>а</w:t>
      </w:r>
      <w:r w:rsidRPr="00975701">
        <w:t>ми без гражданства, изучает условия их проживания и каждое полугодие информирует об этом Министерство образ</w:t>
      </w:r>
      <w:r w:rsidRPr="00975701">
        <w:t>о</w:t>
      </w:r>
      <w:r w:rsidRPr="00975701">
        <w:t>вания и науки Республики Таджикистан;</w:t>
      </w:r>
    </w:p>
    <w:p w:rsidR="00975701" w:rsidRPr="00975701" w:rsidRDefault="00975701" w:rsidP="00E63725">
      <w:pPr>
        <w:pStyle w:val="2"/>
      </w:pPr>
      <w:r w:rsidRPr="00975701">
        <w:t>осуществляет в сотрудничестве с организациями, оказывающими помощь в реабилитации жертв торговли людьми, деятельность по защите прав и законных интересов граждан Республики Таджикистан, находящихся за пр</w:t>
      </w:r>
      <w:r w:rsidRPr="00975701">
        <w:t>е</w:t>
      </w:r>
      <w:r w:rsidRPr="00975701">
        <w:t>делами Республики Таджикистан, ставших жертвами торговли людьми, и содействует их возвращению в Таджик</w:t>
      </w:r>
      <w:r w:rsidRPr="00975701">
        <w:t>и</w:t>
      </w:r>
      <w:r w:rsidRPr="00975701">
        <w:t>стан;</w:t>
      </w:r>
    </w:p>
    <w:p w:rsidR="00975701" w:rsidRPr="00975701" w:rsidRDefault="00975701" w:rsidP="00E63725">
      <w:pPr>
        <w:pStyle w:val="2"/>
      </w:pPr>
      <w:r w:rsidRPr="00975701">
        <w:t>представляет информацию государственным органам стран проживания граждан Республики Таджикистан о законодательстве Республики Таджикистан относительно противодействия торговле людьми, распространяет и</w:t>
      </w:r>
      <w:r w:rsidRPr="00975701">
        <w:t>н</w:t>
      </w:r>
      <w:r w:rsidRPr="00975701">
        <w:t>формацию о проводимых мерах по противодействию торговле людьми в Республике Таджикистан, в том числе о пр</w:t>
      </w:r>
      <w:r w:rsidRPr="00975701">
        <w:t>а</w:t>
      </w:r>
      <w:r w:rsidRPr="00975701">
        <w:t>вах жертв торговли людьми;</w:t>
      </w:r>
    </w:p>
    <w:p w:rsidR="00975701" w:rsidRDefault="00975701" w:rsidP="00E63725">
      <w:pPr>
        <w:pStyle w:val="2"/>
      </w:pPr>
      <w:r w:rsidRPr="00975701">
        <w:t>незамедлительно обеспечивает оформление и выдачу документов для въезда в Республику Таджикистан жертвам торговли людьми - гражданам Республики Таджикистан, лицам без гражданства, постоянно проживающим в Республике Таджикистан, иностранным гражданам и лицам без гражданства, которым предоставлен статус беженца или политическое убежище в Республике Таджикистан.</w:t>
      </w:r>
    </w:p>
    <w:p w:rsidR="00975701" w:rsidRPr="00975701" w:rsidRDefault="00E63725" w:rsidP="00E63725">
      <w:pPr>
        <w:pStyle w:val="2"/>
        <w:numPr>
          <w:ilvl w:val="0"/>
          <w:numId w:val="0"/>
        </w:numPr>
        <w:ind w:left="709"/>
      </w:pPr>
      <w:r>
        <w:t xml:space="preserve">7. </w:t>
      </w:r>
      <w:r w:rsidR="00975701" w:rsidRPr="00975701">
        <w:t>Министерство труда, миграции и занятости Республики Таджикистан:</w:t>
      </w:r>
    </w:p>
    <w:p w:rsidR="00975701" w:rsidRPr="00975701" w:rsidRDefault="00975701" w:rsidP="00E63725">
      <w:pPr>
        <w:pStyle w:val="2"/>
      </w:pPr>
      <w:r w:rsidRPr="00975701">
        <w:t>осуществляет деятельность по информированию населения о состоянии рынка труда, профессиональной подготовке, стимулированию трудоустройства путем консультативно-информационных услуг по профессии, услуги по выбору профессии и образования, а также консультации и помощи по начинанию предпринимательской деятел</w:t>
      </w:r>
      <w:r w:rsidRPr="00975701">
        <w:t>ь</w:t>
      </w:r>
      <w:r w:rsidRPr="00975701">
        <w:t>ности;</w:t>
      </w:r>
    </w:p>
    <w:p w:rsidR="00975701" w:rsidRPr="00975701" w:rsidRDefault="00975701" w:rsidP="00E63725">
      <w:pPr>
        <w:pStyle w:val="2"/>
      </w:pPr>
      <w:r w:rsidRPr="00975701">
        <w:t>в соответствии с законодательством Республики Таджикистан, осуществляет контроль и проверку деятел</w:t>
      </w:r>
      <w:r w:rsidRPr="00975701">
        <w:t>ь</w:t>
      </w:r>
      <w:r w:rsidRPr="00975701">
        <w:t>ности физических и юридических лиц в сфере трудовой миграции, организацию и реализацию такой деятельности в целях пресечения незаконной миграции граждан Республики Таджикистан в зарубежные государства, совместно с соответствующими государственными органами и общественными объединениями, а также организацию и провед</w:t>
      </w:r>
      <w:r w:rsidRPr="00975701">
        <w:t>е</w:t>
      </w:r>
      <w:r w:rsidRPr="00975701">
        <w:t>ние информационно-профилактических</w:t>
      </w:r>
      <w:r w:rsidR="00E63725">
        <w:t xml:space="preserve"> </w:t>
      </w:r>
      <w:r w:rsidRPr="00975701">
        <w:t>мер,</w:t>
      </w:r>
      <w:r w:rsidR="00E63725">
        <w:t xml:space="preserve"> </w:t>
      </w:r>
      <w:r w:rsidRPr="00975701">
        <w:t>содействующих</w:t>
      </w:r>
      <w:r w:rsidR="00E63725">
        <w:t xml:space="preserve"> </w:t>
      </w:r>
      <w:r w:rsidRPr="00975701">
        <w:t>противодействию торговле людьми;</w:t>
      </w:r>
    </w:p>
    <w:p w:rsidR="00975701" w:rsidRDefault="00975701" w:rsidP="00E63725">
      <w:pPr>
        <w:pStyle w:val="2"/>
      </w:pPr>
      <w:r w:rsidRPr="00975701">
        <w:t>обеспечивает в пределах своей компетенции защиту прав и законных интересов граждан Республики Та</w:t>
      </w:r>
      <w:r w:rsidRPr="00975701">
        <w:t>д</w:t>
      </w:r>
      <w:r w:rsidRPr="00975701">
        <w:t>жикистан, находящихся за пределами Республики Таджикистан, и ставших жертвами торговли людьми.</w:t>
      </w:r>
    </w:p>
    <w:p w:rsidR="00975701" w:rsidRDefault="00854865" w:rsidP="00854865">
      <w:pPr>
        <w:pStyle w:val="31"/>
      </w:pPr>
      <w:r>
        <w:t xml:space="preserve">8. </w:t>
      </w:r>
      <w:r w:rsidR="00975701" w:rsidRPr="00975701">
        <w:t>Министерство экономического развития и торговли Республики Таджикистан разрабатывает и осуществл</w:t>
      </w:r>
      <w:r w:rsidR="00975701" w:rsidRPr="00975701">
        <w:t>я</w:t>
      </w:r>
      <w:r w:rsidR="00975701" w:rsidRPr="00975701">
        <w:t>ет совместно с другими соответствующими субъектами, осуществляющими противодействие торговле людьми, соц</w:t>
      </w:r>
      <w:r w:rsidR="00975701" w:rsidRPr="00975701">
        <w:t>и</w:t>
      </w:r>
      <w:r w:rsidR="00975701" w:rsidRPr="00975701">
        <w:t>ально-экономические программы, направленные на устранение причин и условий экономического характера, спосо</w:t>
      </w:r>
      <w:r w:rsidR="00975701" w:rsidRPr="00975701">
        <w:t>б</w:t>
      </w:r>
      <w:r w:rsidR="00975701" w:rsidRPr="00975701">
        <w:t>ствующих незаконной миграции, в том числе торговле людьми.</w:t>
      </w:r>
    </w:p>
    <w:p w:rsidR="00975701" w:rsidRPr="00975701" w:rsidRDefault="00854865" w:rsidP="00854865">
      <w:pPr>
        <w:pStyle w:val="31"/>
      </w:pPr>
      <w:r>
        <w:t xml:space="preserve">9. </w:t>
      </w:r>
      <w:r w:rsidR="00975701" w:rsidRPr="00975701">
        <w:t>Комитет по делам женщин и семьи при Правительстве Республики Таджикистан:</w:t>
      </w:r>
    </w:p>
    <w:p w:rsidR="00975701" w:rsidRPr="00975701" w:rsidRDefault="00975701" w:rsidP="00854865">
      <w:pPr>
        <w:pStyle w:val="2"/>
      </w:pPr>
      <w:r w:rsidRPr="00975701">
        <w:t>совместно с другими соответствующими субъектами, осуществляющими противодействие торговле люд</w:t>
      </w:r>
      <w:r w:rsidRPr="00975701">
        <w:t>ь</w:t>
      </w:r>
      <w:r w:rsidRPr="00975701">
        <w:t>ми, обеспечивает выполнение государственных программ, связанных с противодействием торговле людьми, и нев</w:t>
      </w:r>
      <w:r w:rsidRPr="00975701">
        <w:t>о</w:t>
      </w:r>
      <w:r w:rsidRPr="00975701">
        <w:t>влечением женщин в качестве потенциальных жертв торговли людьми;</w:t>
      </w:r>
    </w:p>
    <w:p w:rsidR="00975701" w:rsidRPr="00975701" w:rsidRDefault="00975701" w:rsidP="00854865">
      <w:pPr>
        <w:pStyle w:val="2"/>
      </w:pPr>
      <w:r w:rsidRPr="00975701">
        <w:t>осуществляет меры, связанные с предупреждением, информированием,</w:t>
      </w:r>
      <w:r w:rsidRPr="00975701">
        <w:tab/>
        <w:t>просветительством,</w:t>
      </w:r>
      <w:r w:rsidR="00854865">
        <w:t xml:space="preserve"> </w:t>
      </w:r>
      <w:r w:rsidRPr="00975701">
        <w:t>консультиров</w:t>
      </w:r>
      <w:r w:rsidRPr="00975701">
        <w:t>а</w:t>
      </w:r>
      <w:r w:rsidRPr="00975701">
        <w:t>нием,</w:t>
      </w:r>
    </w:p>
    <w:p w:rsidR="00975701" w:rsidRDefault="00975701" w:rsidP="00854865">
      <w:pPr>
        <w:pStyle w:val="2"/>
      </w:pPr>
      <w:r w:rsidRPr="00975701">
        <w:t>перенаправлением и социальной поддержкой жертв в сфере торговли людьми среди женщин.</w:t>
      </w:r>
    </w:p>
    <w:p w:rsidR="00975701" w:rsidRPr="00975701" w:rsidRDefault="00854865" w:rsidP="00854865">
      <w:pPr>
        <w:pStyle w:val="31"/>
      </w:pPr>
      <w:r>
        <w:t xml:space="preserve">10. </w:t>
      </w:r>
      <w:r w:rsidR="00975701" w:rsidRPr="00975701">
        <w:t>Комитет по делам религии, упорядочении национальных торжеств и обрядов при Правительстве Респу</w:t>
      </w:r>
      <w:r w:rsidR="00975701" w:rsidRPr="00975701">
        <w:t>б</w:t>
      </w:r>
      <w:r w:rsidR="00975701" w:rsidRPr="00975701">
        <w:t>лики Таджикистан:</w:t>
      </w:r>
    </w:p>
    <w:p w:rsidR="00975701" w:rsidRPr="00975701" w:rsidRDefault="00975701" w:rsidP="00854865">
      <w:pPr>
        <w:pStyle w:val="2"/>
      </w:pPr>
      <w:r w:rsidRPr="00975701">
        <w:t>по согласованию с Министерством образования и науки Республики Таджикистан разрабатывает религио</w:t>
      </w:r>
      <w:r w:rsidRPr="00975701">
        <w:t>з</w:t>
      </w:r>
      <w:r w:rsidRPr="00975701">
        <w:t>ные образовательные программы, направленные на противодействие торговле людьми;</w:t>
      </w:r>
    </w:p>
    <w:p w:rsidR="00975701" w:rsidRDefault="00975701" w:rsidP="00854865">
      <w:pPr>
        <w:pStyle w:val="2"/>
      </w:pPr>
      <w:r w:rsidRPr="00975701">
        <w:t>осуществляет меры, связанные с предупреждением, информированием, просветительством и консультир</w:t>
      </w:r>
      <w:r w:rsidRPr="00975701">
        <w:t>о</w:t>
      </w:r>
      <w:r w:rsidRPr="00975701">
        <w:t>ванием в сфере торговли людьми среди населения.</w:t>
      </w:r>
    </w:p>
    <w:p w:rsidR="00975701" w:rsidRPr="00975701" w:rsidRDefault="00854865" w:rsidP="00854865">
      <w:pPr>
        <w:pStyle w:val="2"/>
        <w:numPr>
          <w:ilvl w:val="0"/>
          <w:numId w:val="0"/>
        </w:numPr>
        <w:ind w:left="709"/>
      </w:pPr>
      <w:r>
        <w:t xml:space="preserve">11. </w:t>
      </w:r>
      <w:r w:rsidR="00975701" w:rsidRPr="00975701">
        <w:t>Комитет по делам молодежи, спорту и туризму при Правительстве Республики Таджикистан:</w:t>
      </w:r>
    </w:p>
    <w:p w:rsidR="00975701" w:rsidRPr="00975701" w:rsidRDefault="00975701" w:rsidP="00854865">
      <w:pPr>
        <w:pStyle w:val="2"/>
      </w:pPr>
      <w:r w:rsidRPr="00975701">
        <w:t>осуществляет контроль деятельности туристических операторов и туристических агентств, модельного би</w:t>
      </w:r>
      <w:r w:rsidRPr="00975701">
        <w:t>з</w:t>
      </w:r>
      <w:r w:rsidRPr="00975701">
        <w:t>неса, занятости, отдыха и развлечения, предоставления брачных и других услуг, в том числе за рубежом, а также в отношении других видов деятельности, которые могут быть использованы для вовлечения потенциальных жертв то</w:t>
      </w:r>
      <w:r w:rsidRPr="00975701">
        <w:t>р</w:t>
      </w:r>
      <w:r w:rsidRPr="00975701">
        <w:t>говли людьми;</w:t>
      </w:r>
    </w:p>
    <w:p w:rsidR="00975701" w:rsidRPr="00975701" w:rsidRDefault="00975701" w:rsidP="00854865">
      <w:pPr>
        <w:pStyle w:val="2"/>
      </w:pPr>
      <w:r w:rsidRPr="00975701">
        <w:t>осуществляет меры, связанные с предупреждением, информированием,</w:t>
      </w:r>
      <w:r w:rsidRPr="00975701">
        <w:tab/>
        <w:t>просветительством,</w:t>
      </w:r>
      <w:r w:rsidR="00854865">
        <w:t xml:space="preserve"> </w:t>
      </w:r>
      <w:r w:rsidRPr="00975701">
        <w:t>консультиров</w:t>
      </w:r>
      <w:r w:rsidRPr="00975701">
        <w:t>а</w:t>
      </w:r>
      <w:r w:rsidRPr="00975701">
        <w:t>нием,</w:t>
      </w:r>
    </w:p>
    <w:p w:rsidR="00975701" w:rsidRDefault="00975701" w:rsidP="00854865">
      <w:pPr>
        <w:pStyle w:val="2"/>
      </w:pPr>
      <w:r w:rsidRPr="00975701">
        <w:t>перенаправлением и социальной поддержкой жертв в сфере торговли людьми среди молодежи.</w:t>
      </w:r>
    </w:p>
    <w:p w:rsidR="00975701" w:rsidRDefault="00854865" w:rsidP="00854865">
      <w:pPr>
        <w:pStyle w:val="31"/>
      </w:pPr>
      <w:r>
        <w:t xml:space="preserve">12. </w:t>
      </w:r>
      <w:r w:rsidR="00975701" w:rsidRPr="00975701">
        <w:t>Местные органы государственной власти в пределах своих полномочий и органы самоуправления посе</w:t>
      </w:r>
      <w:r w:rsidR="00975701" w:rsidRPr="00975701">
        <w:t>л</w:t>
      </w:r>
      <w:r w:rsidR="00975701" w:rsidRPr="00975701">
        <w:t>ков и сел в пределах отдельных государственных полномочий, возложенных на них органами государственной власти, участвуют в осуществлении противодействия торговле людьми.</w:t>
      </w:r>
    </w:p>
    <w:p w:rsidR="00975701" w:rsidRDefault="00854865" w:rsidP="00854865">
      <w:pPr>
        <w:pStyle w:val="31"/>
      </w:pPr>
      <w:r>
        <w:t xml:space="preserve">13. </w:t>
      </w:r>
      <w:r w:rsidR="00975701" w:rsidRPr="00975701">
        <w:t>Государственные организации в переделах своих полномочий участвуют в осуществлении деятельности по противодействию торговле людьми и оказанию помощи жертвам торговли людьми.</w:t>
      </w:r>
    </w:p>
    <w:p w:rsidR="00975701" w:rsidRDefault="00854865" w:rsidP="00854865">
      <w:pPr>
        <w:pStyle w:val="31"/>
      </w:pPr>
      <w:r>
        <w:t xml:space="preserve">14. </w:t>
      </w:r>
      <w:r w:rsidR="00975701" w:rsidRPr="00975701">
        <w:t>Негосударственные организации и граждане вправе участвовать в оказании помощи жертвами торговли людьми в порядке, предусмотренном законодательством Республики Таджикистан.</w:t>
      </w:r>
    </w:p>
    <w:p w:rsidR="00854865" w:rsidRPr="00975701" w:rsidRDefault="00854865" w:rsidP="00854865">
      <w:pPr>
        <w:pStyle w:val="31"/>
      </w:pPr>
    </w:p>
    <w:p w:rsidR="00975701" w:rsidRPr="00854865" w:rsidRDefault="00975701" w:rsidP="001D2111">
      <w:pPr>
        <w:rPr>
          <w:rFonts w:eastAsia="Times New Roman"/>
          <w:b/>
          <w:color w:val="000000"/>
          <w:szCs w:val="20"/>
          <w:lang w:eastAsia="ru-RU"/>
        </w:rPr>
      </w:pPr>
      <w:r w:rsidRPr="00854865">
        <w:rPr>
          <w:rFonts w:eastAsia="Times New Roman"/>
          <w:b/>
          <w:color w:val="000000"/>
          <w:szCs w:val="20"/>
          <w:lang w:eastAsia="ru-RU"/>
        </w:rPr>
        <w:t>Статья 9. Деятельность общественных объединений в сфере противодействия торговле людьми</w:t>
      </w:r>
    </w:p>
    <w:p w:rsidR="00854865" w:rsidRDefault="00854865" w:rsidP="001D2111">
      <w:pPr>
        <w:rPr>
          <w:rFonts w:eastAsia="Times New Roman"/>
          <w:szCs w:val="20"/>
          <w:lang w:eastAsia="ru-RU"/>
        </w:rPr>
      </w:pPr>
    </w:p>
    <w:p w:rsidR="00975701" w:rsidRPr="00975701" w:rsidRDefault="00854865" w:rsidP="00854865">
      <w:pPr>
        <w:rPr>
          <w:rFonts w:eastAsia="Times New Roman"/>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В целях пресечения торговли людьми и связанных с ней преступлений, защиты и оказания помощи жер</w:t>
      </w:r>
      <w:r w:rsidR="00975701" w:rsidRPr="00975701">
        <w:rPr>
          <w:rFonts w:eastAsia="Times New Roman"/>
          <w:color w:val="000000"/>
          <w:szCs w:val="20"/>
          <w:lang w:eastAsia="ru-RU"/>
        </w:rPr>
        <w:t>т</w:t>
      </w:r>
      <w:r w:rsidR="00975701" w:rsidRPr="00975701">
        <w:rPr>
          <w:rFonts w:eastAsia="Times New Roman"/>
          <w:color w:val="000000"/>
          <w:szCs w:val="20"/>
          <w:lang w:eastAsia="ru-RU"/>
        </w:rPr>
        <w:t>вам торговли людьми, общественные объединения, осуществляющие деятельность в этом направлении, вправе:</w:t>
      </w:r>
    </w:p>
    <w:p w:rsidR="00975701" w:rsidRPr="00975701" w:rsidRDefault="00975701" w:rsidP="00854865">
      <w:pPr>
        <w:pStyle w:val="2"/>
      </w:pPr>
      <w:r w:rsidRPr="00975701">
        <w:t>сотрудничать с государственными органами и организациями, осуществляющими противодействие торго</w:t>
      </w:r>
      <w:r w:rsidRPr="00975701">
        <w:t>в</w:t>
      </w:r>
      <w:r w:rsidRPr="00975701">
        <w:t>ле людьми, указанными в статьях 7 и 8 настоящего Закона, а также с международными и иностранными организаци</w:t>
      </w:r>
      <w:r w:rsidRPr="00975701">
        <w:t>я</w:t>
      </w:r>
      <w:r w:rsidRPr="00975701">
        <w:t>ми;</w:t>
      </w:r>
    </w:p>
    <w:p w:rsidR="00975701" w:rsidRPr="00975701" w:rsidRDefault="00975701" w:rsidP="00854865">
      <w:pPr>
        <w:pStyle w:val="2"/>
      </w:pPr>
      <w:r w:rsidRPr="00975701">
        <w:t>организовывать информационные мероприятия по вопросам противодействия торговле людьми, в том числе по вопросам рисков, которым могут быть подвержены жертвы торговли людьми;</w:t>
      </w:r>
    </w:p>
    <w:p w:rsidR="00975701" w:rsidRPr="00975701" w:rsidRDefault="00975701" w:rsidP="00854865">
      <w:pPr>
        <w:pStyle w:val="2"/>
      </w:pPr>
      <w:r w:rsidRPr="00975701">
        <w:t>создавать специализированные учреждения (центры, убежища) по оказании помощи жертвам торговли людьми (далее специализированные негосударственные учреждения);</w:t>
      </w:r>
    </w:p>
    <w:p w:rsidR="00975701" w:rsidRDefault="00975701" w:rsidP="00854865">
      <w:pPr>
        <w:pStyle w:val="2"/>
      </w:pPr>
      <w:r w:rsidRPr="00975701">
        <w:t>осуществлять другую деятельность, предусмотренную нормативными правовыми актами Республики Та</w:t>
      </w:r>
      <w:r w:rsidRPr="00975701">
        <w:t>д</w:t>
      </w:r>
      <w:r w:rsidRPr="00975701">
        <w:t>жикистан.</w:t>
      </w:r>
    </w:p>
    <w:p w:rsidR="00975701" w:rsidRPr="00975701" w:rsidRDefault="00854865" w:rsidP="00854865">
      <w:pPr>
        <w:pStyle w:val="31"/>
      </w:pPr>
      <w:r>
        <w:t xml:space="preserve">2. </w:t>
      </w:r>
      <w:r w:rsidR="00975701" w:rsidRPr="00975701">
        <w:t>Общественные объединения, в соответствии со своим уставом, осуществляют деятельность по определ</w:t>
      </w:r>
      <w:r w:rsidR="00975701" w:rsidRPr="00975701">
        <w:t>е</w:t>
      </w:r>
      <w:r w:rsidR="00975701" w:rsidRPr="00975701">
        <w:t>нию и выявлению жертв торговли людьми, предоставляют им правовую и другую защиту и оказывают помощь, а также принимают меры по пресечению торговли людьми и связанных с ней преступлений.</w:t>
      </w:r>
    </w:p>
    <w:p w:rsidR="00854865" w:rsidRDefault="00854865" w:rsidP="001D2111">
      <w:pPr>
        <w:rPr>
          <w:rFonts w:eastAsia="Times New Roman"/>
          <w:color w:val="000000"/>
          <w:szCs w:val="20"/>
          <w:lang w:eastAsia="ru-RU"/>
        </w:rPr>
      </w:pPr>
    </w:p>
    <w:p w:rsidR="00854865" w:rsidRDefault="00975701" w:rsidP="001D2111">
      <w:pPr>
        <w:rPr>
          <w:rFonts w:eastAsia="Times New Roman"/>
          <w:b/>
          <w:color w:val="000000"/>
          <w:szCs w:val="20"/>
          <w:lang w:eastAsia="ru-RU"/>
        </w:rPr>
      </w:pPr>
      <w:r w:rsidRPr="00854865">
        <w:rPr>
          <w:rFonts w:eastAsia="Times New Roman"/>
          <w:b/>
          <w:color w:val="000000"/>
          <w:szCs w:val="20"/>
          <w:lang w:eastAsia="ru-RU"/>
        </w:rPr>
        <w:t>Статья 10. Деятельность международных и иностранных</w:t>
      </w:r>
      <w:r w:rsidR="00854865" w:rsidRPr="00854865">
        <w:rPr>
          <w:rFonts w:eastAsia="Times New Roman"/>
          <w:b/>
          <w:color w:val="000000"/>
          <w:szCs w:val="20"/>
          <w:lang w:eastAsia="ru-RU"/>
        </w:rPr>
        <w:t xml:space="preserve"> </w:t>
      </w:r>
      <w:r w:rsidRPr="00854865">
        <w:rPr>
          <w:rFonts w:eastAsia="Times New Roman"/>
          <w:b/>
          <w:color w:val="000000"/>
          <w:szCs w:val="20"/>
          <w:lang w:eastAsia="ru-RU"/>
        </w:rPr>
        <w:t>организаций в сфере противодействия то</w:t>
      </w:r>
      <w:r w:rsidRPr="00854865">
        <w:rPr>
          <w:rFonts w:eastAsia="Times New Roman"/>
          <w:b/>
          <w:color w:val="000000"/>
          <w:szCs w:val="20"/>
          <w:lang w:eastAsia="ru-RU"/>
        </w:rPr>
        <w:t>р</w:t>
      </w:r>
      <w:r w:rsidRPr="00854865">
        <w:rPr>
          <w:rFonts w:eastAsia="Times New Roman"/>
          <w:b/>
          <w:color w:val="000000"/>
          <w:szCs w:val="20"/>
          <w:lang w:eastAsia="ru-RU"/>
        </w:rPr>
        <w:t>говле</w:t>
      </w:r>
    </w:p>
    <w:p w:rsidR="00975701" w:rsidRPr="00854865" w:rsidRDefault="00854865" w:rsidP="001D2111">
      <w:pPr>
        <w:rPr>
          <w:rFonts w:eastAsia="Times New Roman"/>
          <w:b/>
          <w:color w:val="000000"/>
          <w:szCs w:val="20"/>
          <w:lang w:eastAsia="ru-RU"/>
        </w:rPr>
      </w:pPr>
      <w:r>
        <w:rPr>
          <w:rFonts w:eastAsia="Times New Roman"/>
          <w:b/>
          <w:color w:val="000000"/>
          <w:szCs w:val="20"/>
          <w:lang w:eastAsia="ru-RU"/>
        </w:rPr>
        <w:t xml:space="preserve">                    </w:t>
      </w:r>
      <w:r w:rsidR="00975701" w:rsidRPr="00854865">
        <w:rPr>
          <w:rFonts w:eastAsia="Times New Roman"/>
          <w:b/>
          <w:color w:val="000000"/>
          <w:szCs w:val="20"/>
          <w:lang w:eastAsia="ru-RU"/>
        </w:rPr>
        <w:t>людьми</w:t>
      </w:r>
    </w:p>
    <w:p w:rsidR="00854865" w:rsidRPr="00975701" w:rsidRDefault="00854865" w:rsidP="001D2111">
      <w:pPr>
        <w:rPr>
          <w:rFonts w:eastAsia="Times New Roman"/>
          <w:szCs w:val="20"/>
          <w:lang w:eastAsia="ru-RU"/>
        </w:rPr>
      </w:pPr>
    </w:p>
    <w:p w:rsidR="00975701" w:rsidRDefault="00975701" w:rsidP="001D2111">
      <w:pPr>
        <w:rPr>
          <w:rFonts w:eastAsia="Times New Roman"/>
          <w:color w:val="000000"/>
          <w:szCs w:val="20"/>
          <w:lang w:eastAsia="ru-RU"/>
        </w:rPr>
      </w:pPr>
      <w:r w:rsidRPr="00975701">
        <w:rPr>
          <w:rFonts w:eastAsia="Times New Roman"/>
          <w:color w:val="000000"/>
          <w:szCs w:val="20"/>
          <w:lang w:eastAsia="ru-RU"/>
        </w:rPr>
        <w:t>В целях пресечения торговли людьми и связанных с ней преступлений, выявления жертв торговли людьми, защиты и оказания помощи им, международные и иностранные организации, осуществляющие противодействие то</w:t>
      </w:r>
      <w:r w:rsidRPr="00975701">
        <w:rPr>
          <w:rFonts w:eastAsia="Times New Roman"/>
          <w:color w:val="000000"/>
          <w:szCs w:val="20"/>
          <w:lang w:eastAsia="ru-RU"/>
        </w:rPr>
        <w:t>р</w:t>
      </w:r>
      <w:r w:rsidRPr="00975701">
        <w:rPr>
          <w:rFonts w:eastAsia="Times New Roman"/>
          <w:color w:val="000000"/>
          <w:szCs w:val="20"/>
          <w:lang w:eastAsia="ru-RU"/>
        </w:rPr>
        <w:t>говле людьми, вправе сотрудничать с государственными органами и другими организациями, предусмотренными в статьях 7-9 настоящего Закона, реализовывать проекты международной технической помощи, направленные на пр</w:t>
      </w:r>
      <w:r w:rsidRPr="00975701">
        <w:rPr>
          <w:rFonts w:eastAsia="Times New Roman"/>
          <w:color w:val="000000"/>
          <w:szCs w:val="20"/>
          <w:lang w:eastAsia="ru-RU"/>
        </w:rPr>
        <w:t>о</w:t>
      </w:r>
      <w:r w:rsidRPr="00975701">
        <w:rPr>
          <w:rFonts w:eastAsia="Times New Roman"/>
          <w:color w:val="000000"/>
          <w:szCs w:val="20"/>
          <w:lang w:eastAsia="ru-RU"/>
        </w:rPr>
        <w:t>тиводействие торговле людьми, в том числе посредством организации негосударственных специализированных учр</w:t>
      </w:r>
      <w:r w:rsidRPr="00975701">
        <w:rPr>
          <w:rFonts w:eastAsia="Times New Roman"/>
          <w:color w:val="000000"/>
          <w:szCs w:val="20"/>
          <w:lang w:eastAsia="ru-RU"/>
        </w:rPr>
        <w:t>е</w:t>
      </w:r>
      <w:r w:rsidRPr="00975701">
        <w:rPr>
          <w:rFonts w:eastAsia="Times New Roman"/>
          <w:color w:val="000000"/>
          <w:szCs w:val="20"/>
          <w:lang w:eastAsia="ru-RU"/>
        </w:rPr>
        <w:t>ждений.</w:t>
      </w:r>
    </w:p>
    <w:p w:rsidR="00854865" w:rsidRPr="00975701" w:rsidRDefault="00854865" w:rsidP="001D2111">
      <w:pPr>
        <w:rPr>
          <w:rFonts w:eastAsia="Times New Roman"/>
          <w:szCs w:val="20"/>
          <w:lang w:eastAsia="ru-RU"/>
        </w:rPr>
      </w:pPr>
    </w:p>
    <w:p w:rsidR="00854865" w:rsidRDefault="00975701" w:rsidP="001D2111">
      <w:pPr>
        <w:rPr>
          <w:rFonts w:eastAsia="Times New Roman"/>
          <w:b/>
          <w:color w:val="000000"/>
          <w:szCs w:val="20"/>
          <w:lang w:eastAsia="ru-RU"/>
        </w:rPr>
      </w:pPr>
      <w:r w:rsidRPr="00854865">
        <w:rPr>
          <w:rFonts w:eastAsia="Times New Roman"/>
          <w:b/>
          <w:color w:val="000000"/>
          <w:szCs w:val="20"/>
          <w:lang w:eastAsia="ru-RU"/>
        </w:rPr>
        <w:t>Статья 11. Взаимодействие государственных органов с</w:t>
      </w:r>
      <w:r w:rsidR="00854865" w:rsidRPr="00854865">
        <w:rPr>
          <w:rFonts w:eastAsia="Times New Roman"/>
          <w:b/>
          <w:color w:val="000000"/>
          <w:szCs w:val="20"/>
          <w:lang w:eastAsia="ru-RU"/>
        </w:rPr>
        <w:t xml:space="preserve"> </w:t>
      </w:r>
      <w:r w:rsidRPr="00854865">
        <w:rPr>
          <w:rFonts w:eastAsia="Times New Roman"/>
          <w:b/>
          <w:color w:val="000000"/>
          <w:szCs w:val="20"/>
          <w:lang w:eastAsia="ru-RU"/>
        </w:rPr>
        <w:t xml:space="preserve">общественными объединениями, </w:t>
      </w:r>
    </w:p>
    <w:p w:rsidR="00854865" w:rsidRDefault="00854865" w:rsidP="001D2111">
      <w:pPr>
        <w:rPr>
          <w:rFonts w:eastAsia="Times New Roman"/>
          <w:b/>
          <w:color w:val="000000"/>
          <w:szCs w:val="20"/>
          <w:lang w:eastAsia="ru-RU"/>
        </w:rPr>
      </w:pPr>
      <w:r>
        <w:rPr>
          <w:rFonts w:eastAsia="Times New Roman"/>
          <w:b/>
          <w:color w:val="000000"/>
          <w:szCs w:val="20"/>
          <w:lang w:eastAsia="ru-RU"/>
        </w:rPr>
        <w:t xml:space="preserve">                     </w:t>
      </w:r>
      <w:r w:rsidR="00975701" w:rsidRPr="00854865">
        <w:rPr>
          <w:rFonts w:eastAsia="Times New Roman"/>
          <w:b/>
          <w:color w:val="000000"/>
          <w:szCs w:val="20"/>
          <w:lang w:eastAsia="ru-RU"/>
        </w:rPr>
        <w:t xml:space="preserve">международными и негосударственными организациями в сфере противодействия торговле </w:t>
      </w:r>
    </w:p>
    <w:p w:rsidR="00975701" w:rsidRPr="00854865" w:rsidRDefault="00854865" w:rsidP="001D2111">
      <w:pPr>
        <w:rPr>
          <w:rFonts w:eastAsia="Times New Roman"/>
          <w:b/>
          <w:color w:val="000000"/>
          <w:szCs w:val="20"/>
          <w:lang w:eastAsia="ru-RU"/>
        </w:rPr>
      </w:pPr>
      <w:r>
        <w:rPr>
          <w:rFonts w:eastAsia="Times New Roman"/>
          <w:b/>
          <w:color w:val="000000"/>
          <w:szCs w:val="20"/>
          <w:lang w:eastAsia="ru-RU"/>
        </w:rPr>
        <w:t xml:space="preserve">                     </w:t>
      </w:r>
      <w:r w:rsidR="00975701" w:rsidRPr="00854865">
        <w:rPr>
          <w:rFonts w:eastAsia="Times New Roman"/>
          <w:b/>
          <w:color w:val="000000"/>
          <w:szCs w:val="20"/>
          <w:lang w:eastAsia="ru-RU"/>
        </w:rPr>
        <w:t>людьми</w:t>
      </w:r>
    </w:p>
    <w:p w:rsidR="00854865" w:rsidRDefault="00854865" w:rsidP="001D2111">
      <w:pPr>
        <w:rPr>
          <w:rFonts w:eastAsia="Times New Roman"/>
          <w:szCs w:val="20"/>
          <w:lang w:eastAsia="ru-RU"/>
        </w:rPr>
      </w:pPr>
    </w:p>
    <w:p w:rsidR="00975701" w:rsidRDefault="00683814" w:rsidP="00683814">
      <w:pPr>
        <w:pStyle w:val="42"/>
      </w:pPr>
      <w:r>
        <w:t xml:space="preserve">1. </w:t>
      </w:r>
      <w:r w:rsidR="00975701" w:rsidRPr="00975701">
        <w:t>Государственные органы, в пределах своих полномочий, обеспечивают сотрудничество с общественными объединениями, международными и негосударственными организациями, средствами массовой информации и гра</w:t>
      </w:r>
      <w:r w:rsidR="00975701" w:rsidRPr="00975701">
        <w:t>ж</w:t>
      </w:r>
      <w:r w:rsidR="00975701" w:rsidRPr="00975701">
        <w:t>данами в целях повышения эффективности предупреждения, выявления и пресечения торговли людьми, предоставл</w:t>
      </w:r>
      <w:r w:rsidR="00975701" w:rsidRPr="00975701">
        <w:t>е</w:t>
      </w:r>
      <w:r w:rsidR="00975701" w:rsidRPr="00975701">
        <w:t>ния защиты и помощи ее жертвам, координации профилактической работы в данной сфере, а также усиления контр</w:t>
      </w:r>
      <w:r w:rsidR="00975701" w:rsidRPr="00975701">
        <w:t>о</w:t>
      </w:r>
      <w:r w:rsidR="00975701" w:rsidRPr="00975701">
        <w:t>ля институтов гражданского общества за ходом и результатами этой деятельности.</w:t>
      </w:r>
    </w:p>
    <w:p w:rsidR="00975701" w:rsidRDefault="00683814" w:rsidP="00683814">
      <w:pPr>
        <w:pStyle w:val="42"/>
      </w:pPr>
      <w:r>
        <w:t xml:space="preserve">2. </w:t>
      </w:r>
      <w:r w:rsidR="00975701" w:rsidRPr="00975701">
        <w:t>Общественные объединения, международные и негосударственные организации, функционирующие в сф</w:t>
      </w:r>
      <w:r w:rsidR="00975701" w:rsidRPr="00975701">
        <w:t>е</w:t>
      </w:r>
      <w:r w:rsidR="00975701" w:rsidRPr="00975701">
        <w:t>ре противодействия торговле людьми, проводят просветительскую работу с потенциальными жертвами торговли людьми, информируют их о рисках, которым они могут подвергаться в неблагоприятных жизненных ситуациях, уч</w:t>
      </w:r>
      <w:r w:rsidR="00975701" w:rsidRPr="00975701">
        <w:t>а</w:t>
      </w:r>
      <w:r w:rsidR="00975701" w:rsidRPr="00975701">
        <w:t>ствуют в организации негосударственных специализированных учреждений и осуществлении мер по их социальной адаптации и реабилитации.</w:t>
      </w:r>
    </w:p>
    <w:p w:rsidR="00975701" w:rsidRPr="00975701" w:rsidRDefault="00683814" w:rsidP="00683814">
      <w:pPr>
        <w:pStyle w:val="42"/>
      </w:pPr>
      <w:r>
        <w:t xml:space="preserve">3. </w:t>
      </w:r>
      <w:r w:rsidR="00975701" w:rsidRPr="00975701">
        <w:t>Государственные органы, в пределах своих полномочий, поддерживают средства массовой информации, информационно</w:t>
      </w:r>
      <w:r w:rsidR="00975701" w:rsidRPr="00975701">
        <w:softHyphen/>
        <w:t>телекоммуникационные сети открытого доступа и связи в их деятельности по предупреждению то</w:t>
      </w:r>
      <w:r w:rsidR="00975701" w:rsidRPr="00975701">
        <w:t>р</w:t>
      </w:r>
      <w:r w:rsidR="00975701" w:rsidRPr="00975701">
        <w:t>говли людьми, в том числе осуществляемой посредством:</w:t>
      </w:r>
    </w:p>
    <w:p w:rsidR="00975701" w:rsidRPr="00975701" w:rsidRDefault="00975701" w:rsidP="00683814">
      <w:pPr>
        <w:pStyle w:val="2"/>
      </w:pPr>
      <w:r w:rsidRPr="00975701">
        <w:t>организации мониторинга информации, передаваемой при их участии, создания «горячих линий»;</w:t>
      </w:r>
    </w:p>
    <w:p w:rsidR="00975701" w:rsidRPr="00975701" w:rsidRDefault="00975701" w:rsidP="00683814">
      <w:pPr>
        <w:pStyle w:val="2"/>
      </w:pPr>
      <w:r w:rsidRPr="00975701">
        <w:t>введения систем классификации контента (содержания) распространяемой ими информационной проду</w:t>
      </w:r>
      <w:r w:rsidRPr="00975701">
        <w:t>к</w:t>
      </w:r>
      <w:r w:rsidRPr="00975701">
        <w:t>ции;</w:t>
      </w:r>
    </w:p>
    <w:p w:rsidR="00975701" w:rsidRPr="00975701" w:rsidRDefault="00975701" w:rsidP="00683814">
      <w:pPr>
        <w:pStyle w:val="2"/>
      </w:pPr>
      <w:r w:rsidRPr="00975701">
        <w:t>установки фильтров контента и мониторинга поддерживаемых ими информационных ресурсов;</w:t>
      </w:r>
    </w:p>
    <w:p w:rsidR="00975701" w:rsidRDefault="00975701" w:rsidP="00683814">
      <w:pPr>
        <w:pStyle w:val="2"/>
      </w:pPr>
      <w:r w:rsidRPr="00975701">
        <w:t>использования технических и программных средств блокирования информации, распространение которой запрещено на территории Республики Таджикистан в соответствии с законодательством Республики Таджикистан.</w:t>
      </w:r>
    </w:p>
    <w:p w:rsidR="00975701" w:rsidRPr="00975701" w:rsidRDefault="00683814" w:rsidP="00683814">
      <w:pPr>
        <w:pStyle w:val="31"/>
      </w:pPr>
      <w:r>
        <w:t xml:space="preserve">4. </w:t>
      </w:r>
      <w:r w:rsidR="00975701" w:rsidRPr="00975701">
        <w:t>Государство поощряет заключение операторами и провайдерами мобильной и интернет-связи внутригос</w:t>
      </w:r>
      <w:r w:rsidR="00975701" w:rsidRPr="00975701">
        <w:t>у</w:t>
      </w:r>
      <w:r w:rsidR="00975701" w:rsidRPr="00975701">
        <w:t>дарственных и межгосударственных соглашений об обеспечении безопасного пользования детей услугами мобильной и иными видами телекоммуникационной связи, включая осуществление следующих мер:</w:t>
      </w:r>
    </w:p>
    <w:p w:rsidR="00975701" w:rsidRPr="00975701" w:rsidRDefault="00975701" w:rsidP="00683814">
      <w:pPr>
        <w:pStyle w:val="2"/>
      </w:pPr>
      <w:r w:rsidRPr="00975701">
        <w:t>контроль доступа детей к мобильной и электронной связи в режиме «только для взрослых»;</w:t>
      </w:r>
    </w:p>
    <w:p w:rsidR="00975701" w:rsidRPr="00975701" w:rsidRDefault="00975701" w:rsidP="00683814">
      <w:pPr>
        <w:pStyle w:val="2"/>
      </w:pPr>
      <w:r w:rsidRPr="00975701">
        <w:t>проведение просветительских кампаний для педагогов, родителей и детей о мерах безопасности при польз</w:t>
      </w:r>
      <w:r w:rsidRPr="00975701">
        <w:t>о</w:t>
      </w:r>
      <w:r w:rsidRPr="00975701">
        <w:t>вании мобильной и иными видами электронной связи;</w:t>
      </w:r>
    </w:p>
    <w:p w:rsidR="00975701" w:rsidRPr="00975701" w:rsidRDefault="00975701" w:rsidP="00683814">
      <w:pPr>
        <w:pStyle w:val="2"/>
      </w:pPr>
      <w:r w:rsidRPr="00975701">
        <w:t>добровольное проведение возрастной классификации содержания информационного продукта в соответс</w:t>
      </w:r>
      <w:r w:rsidRPr="00975701">
        <w:t>т</w:t>
      </w:r>
      <w:r w:rsidRPr="00975701">
        <w:t>вии</w:t>
      </w:r>
      <w:r w:rsidRPr="00975701">
        <w:tab/>
        <w:t>с национальными стандартами информационной безопасности детей;</w:t>
      </w:r>
    </w:p>
    <w:p w:rsidR="00975701" w:rsidRPr="00975701" w:rsidRDefault="00975701" w:rsidP="00683814">
      <w:pPr>
        <w:pStyle w:val="2"/>
      </w:pPr>
      <w:r w:rsidRPr="00975701">
        <w:t>участие в предупреждении и пресечении распространения по сетям мобильной и интернет-связи сообщ</w:t>
      </w:r>
      <w:r w:rsidRPr="00975701">
        <w:t>е</w:t>
      </w:r>
      <w:r w:rsidRPr="00975701">
        <w:t>ний, имеющих противозаконное содержание;</w:t>
      </w:r>
    </w:p>
    <w:p w:rsidR="00975701" w:rsidRDefault="00975701" w:rsidP="00683814">
      <w:pPr>
        <w:pStyle w:val="2"/>
      </w:pPr>
      <w:r w:rsidRPr="00975701">
        <w:lastRenderedPageBreak/>
        <w:t>предоставление пользователям систем мобильной и электронной связи услуг программного обеспечения родительского и педагогического контроля, блокирования и селекции доступа детей к информационным ресурсам, представляющим опасность для здоровья, нравственного и психического развития детей.</w:t>
      </w:r>
    </w:p>
    <w:p w:rsidR="00975701" w:rsidRDefault="00683814" w:rsidP="00683814">
      <w:pPr>
        <w:pStyle w:val="31"/>
      </w:pPr>
      <w:r>
        <w:t xml:space="preserve">5. </w:t>
      </w:r>
      <w:r w:rsidR="00975701" w:rsidRPr="00975701">
        <w:t>Общественному объединению или</w:t>
      </w:r>
      <w:r>
        <w:t xml:space="preserve"> </w:t>
      </w:r>
      <w:r w:rsidR="00975701" w:rsidRPr="00975701">
        <w:t>негосударственной</w:t>
      </w:r>
      <w:r>
        <w:t xml:space="preserve"> </w:t>
      </w:r>
      <w:r w:rsidR="00975701" w:rsidRPr="00975701">
        <w:t>организации в порядке, предусмотренном</w:t>
      </w:r>
      <w:r w:rsidR="00975701" w:rsidRPr="00975701">
        <w:tab/>
        <w:t>законод</w:t>
      </w:r>
      <w:r w:rsidR="00975701" w:rsidRPr="00975701">
        <w:t>а</w:t>
      </w:r>
      <w:r w:rsidR="00975701" w:rsidRPr="00975701">
        <w:t>тельством</w:t>
      </w:r>
      <w:r>
        <w:t xml:space="preserve"> </w:t>
      </w:r>
      <w:r w:rsidR="00975701" w:rsidRPr="00975701">
        <w:t>Республики Таджикистан, предоставляется финансовая поддержка за счет средств государственного бю</w:t>
      </w:r>
      <w:r w:rsidR="00975701" w:rsidRPr="00975701">
        <w:t>д</w:t>
      </w:r>
      <w:r w:rsidR="00975701" w:rsidRPr="00975701">
        <w:t>жета, в случае, если в соответствии с проведенным открытым конкурсом предложенные ими программы мероприятий по предупреждению торговли людьми или созданию негосударственного специализированного учреждения по оказ</w:t>
      </w:r>
      <w:r w:rsidR="00975701" w:rsidRPr="00975701">
        <w:t>а</w:t>
      </w:r>
      <w:r w:rsidR="00975701" w:rsidRPr="00975701">
        <w:t>нию помощи ее жертвам включены в ведомственные или местные планы (программы), развивающие, либо конкрет</w:t>
      </w:r>
      <w:r w:rsidR="00975701" w:rsidRPr="00975701">
        <w:t>и</w:t>
      </w:r>
      <w:r w:rsidR="00975701" w:rsidRPr="00975701">
        <w:t>зирующие национальный- план противодействия торговле людьми.</w:t>
      </w:r>
    </w:p>
    <w:p w:rsidR="00683814" w:rsidRPr="00975701" w:rsidRDefault="00683814" w:rsidP="00683814">
      <w:pPr>
        <w:pStyle w:val="31"/>
      </w:pPr>
    </w:p>
    <w:p w:rsidR="00975701" w:rsidRPr="00683814" w:rsidRDefault="00975701" w:rsidP="001D2111">
      <w:pPr>
        <w:rPr>
          <w:rFonts w:eastAsia="Times New Roman"/>
          <w:b/>
          <w:color w:val="000000"/>
          <w:szCs w:val="20"/>
          <w:lang w:eastAsia="ru-RU"/>
        </w:rPr>
      </w:pPr>
      <w:r w:rsidRPr="00683814">
        <w:rPr>
          <w:rFonts w:eastAsia="Times New Roman"/>
          <w:b/>
          <w:color w:val="000000"/>
          <w:szCs w:val="20"/>
          <w:lang w:eastAsia="ru-RU"/>
        </w:rPr>
        <w:t>Статья 12. Механизм перенаправления жертв торговли людьми</w:t>
      </w:r>
    </w:p>
    <w:p w:rsidR="00683814" w:rsidRPr="00975701" w:rsidRDefault="00683814" w:rsidP="001D2111">
      <w:pPr>
        <w:rPr>
          <w:rFonts w:eastAsia="Times New Roman"/>
          <w:szCs w:val="20"/>
          <w:lang w:eastAsia="ru-RU"/>
        </w:rPr>
      </w:pPr>
    </w:p>
    <w:p w:rsidR="00975701" w:rsidRPr="00975701" w:rsidRDefault="00975701" w:rsidP="00683814">
      <w:pPr>
        <w:pStyle w:val="42"/>
      </w:pPr>
      <w:r w:rsidRPr="00975701">
        <w:t xml:space="preserve"> </w:t>
      </w:r>
      <w:r w:rsidR="00683814">
        <w:t xml:space="preserve">1. </w:t>
      </w:r>
      <w:r w:rsidRPr="00975701">
        <w:t>Сотрудничество между субъектами государственной системы противодействия торговле людьми с общ</w:t>
      </w:r>
      <w:r w:rsidRPr="00975701">
        <w:t>е</w:t>
      </w:r>
      <w:r w:rsidRPr="00975701">
        <w:t>ственными объединениям, негосударственными и международными организациями в рамках механизма перенапра</w:t>
      </w:r>
      <w:r w:rsidRPr="00975701">
        <w:t>в</w:t>
      </w:r>
      <w:r w:rsidRPr="00975701">
        <w:t>ления жертв торговли людьми осуществляются в соответствии с соглашением о сотрудничестве.</w:t>
      </w:r>
    </w:p>
    <w:p w:rsidR="00975701" w:rsidRPr="00683814" w:rsidRDefault="00975701" w:rsidP="00683814">
      <w:pPr>
        <w:pStyle w:val="42"/>
      </w:pPr>
      <w:r w:rsidRPr="00975701">
        <w:t xml:space="preserve"> </w:t>
      </w:r>
      <w:r w:rsidR="00683814">
        <w:t xml:space="preserve">2. </w:t>
      </w:r>
      <w:r w:rsidRPr="00975701">
        <w:t>Порядок осуществления комплекса мер в рамках механизма перенаправления жертв торговли людьми о</w:t>
      </w:r>
      <w:r w:rsidRPr="00975701">
        <w:t>п</w:t>
      </w:r>
      <w:r w:rsidRPr="00975701">
        <w:t>ределяется Правительством Республики Таджикистан.</w:t>
      </w:r>
    </w:p>
    <w:p w:rsidR="00683814" w:rsidRPr="00975701" w:rsidRDefault="00683814" w:rsidP="00683814">
      <w:pPr>
        <w:ind w:left="709" w:firstLine="0"/>
        <w:rPr>
          <w:rFonts w:eastAsia="Times New Roman"/>
          <w:szCs w:val="20"/>
          <w:lang w:eastAsia="ru-RU"/>
        </w:rPr>
      </w:pPr>
    </w:p>
    <w:p w:rsidR="00975701" w:rsidRDefault="00975701" w:rsidP="001D2111">
      <w:pPr>
        <w:rPr>
          <w:rFonts w:eastAsia="Times New Roman"/>
          <w:b/>
          <w:color w:val="000000"/>
          <w:szCs w:val="20"/>
          <w:lang w:eastAsia="ru-RU"/>
        </w:rPr>
      </w:pPr>
      <w:r w:rsidRPr="00683814">
        <w:rPr>
          <w:rFonts w:eastAsia="Times New Roman"/>
          <w:b/>
          <w:color w:val="000000"/>
          <w:szCs w:val="20"/>
          <w:lang w:eastAsia="ru-RU"/>
        </w:rPr>
        <w:t>Статья 13. Мониторинг ситуации в сфере торговли людьми и противодействия ей</w:t>
      </w:r>
    </w:p>
    <w:p w:rsidR="00683814" w:rsidRPr="00683814" w:rsidRDefault="00683814" w:rsidP="001D2111">
      <w:pPr>
        <w:rPr>
          <w:rFonts w:eastAsia="Times New Roman"/>
          <w:b/>
          <w:szCs w:val="20"/>
          <w:lang w:eastAsia="ru-RU"/>
        </w:rPr>
      </w:pPr>
    </w:p>
    <w:p w:rsidR="00975701" w:rsidRPr="00975701" w:rsidRDefault="00683814" w:rsidP="00683814">
      <w:pPr>
        <w:pStyle w:val="42"/>
      </w:pPr>
      <w:r>
        <w:t>1.</w:t>
      </w:r>
      <w:r w:rsidR="00975701" w:rsidRPr="00975701">
        <w:t xml:space="preserve"> Субъекты государственной системы противодействия торговле людьми, в соответствии со своей компете</w:t>
      </w:r>
      <w:r w:rsidR="00975701" w:rsidRPr="00975701">
        <w:t>н</w:t>
      </w:r>
      <w:r w:rsidR="00975701" w:rsidRPr="00975701">
        <w:t>цией, осуществляют мониторинг ситуации в сфере торговли людьми и противодействия ей.</w:t>
      </w:r>
    </w:p>
    <w:p w:rsidR="00975701" w:rsidRPr="00975701" w:rsidRDefault="00683814" w:rsidP="00683814">
      <w:pPr>
        <w:pStyle w:val="42"/>
      </w:pPr>
      <w:r>
        <w:t>2.</w:t>
      </w:r>
      <w:r w:rsidR="00975701" w:rsidRPr="00975701">
        <w:t xml:space="preserve"> Основания и порядок осуществления мониторинга в указанной сфере правоохранительными органами с и</w:t>
      </w:r>
      <w:r w:rsidR="00975701" w:rsidRPr="00975701">
        <w:t>с</w:t>
      </w:r>
      <w:r w:rsidR="00975701" w:rsidRPr="00975701">
        <w:t>пользованием программных и технических средств, а также порядок и условия взаимодействия операторов связи с органами, осуществляющими оперативно-розыскную деятельность, регулируются законодательством Республики Таджикистан об оперативно-розыскной деятельности, уголовно</w:t>
      </w:r>
      <w:r w:rsidR="00975701" w:rsidRPr="00975701">
        <w:softHyphen/>
        <w:t>процессуальным законодательством, об информац</w:t>
      </w:r>
      <w:r w:rsidR="00975701" w:rsidRPr="00975701">
        <w:t>и</w:t>
      </w:r>
      <w:r w:rsidR="00975701" w:rsidRPr="00975701">
        <w:t>онных технологиях и связи.</w:t>
      </w:r>
    </w:p>
    <w:p w:rsidR="00975701" w:rsidRPr="00975701" w:rsidRDefault="00683814" w:rsidP="00683814">
      <w:pPr>
        <w:pStyle w:val="42"/>
      </w:pPr>
      <w:r>
        <w:t>3.</w:t>
      </w:r>
      <w:r w:rsidR="00975701" w:rsidRPr="00975701">
        <w:t xml:space="preserve"> Мониторинг ситуации в сфере торговли людьми осуществляется на основе обеспечения правоохранител</w:t>
      </w:r>
      <w:r w:rsidR="00975701" w:rsidRPr="00975701">
        <w:t>ь</w:t>
      </w:r>
      <w:r w:rsidR="00975701" w:rsidRPr="00975701">
        <w:t>ными органами полного и своевременного выявления, учета и регистрации преступлений в указанной сфере.</w:t>
      </w:r>
    </w:p>
    <w:p w:rsidR="00975701" w:rsidRPr="00975701" w:rsidRDefault="00975701" w:rsidP="00683814">
      <w:pPr>
        <w:pStyle w:val="42"/>
      </w:pPr>
      <w:r w:rsidRPr="00975701">
        <w:t xml:space="preserve"> </w:t>
      </w:r>
      <w:r w:rsidR="00683814">
        <w:t xml:space="preserve">4. </w:t>
      </w:r>
      <w:r w:rsidRPr="00975701">
        <w:t>Мониторинг ситуации в сфере торговли людьми осуществляется в установленном законодательством Ре</w:t>
      </w:r>
      <w:r w:rsidRPr="00975701">
        <w:t>с</w:t>
      </w:r>
      <w:r w:rsidRPr="00975701">
        <w:t>публики Таджикистан порядке правоохранительными органами, в соответствии с их компетенцией, путем:</w:t>
      </w:r>
    </w:p>
    <w:p w:rsidR="00975701" w:rsidRPr="00975701" w:rsidRDefault="00975701" w:rsidP="00683814">
      <w:pPr>
        <w:pStyle w:val="2"/>
      </w:pPr>
      <w:r w:rsidRPr="00975701">
        <w:t xml:space="preserve"> статистического анализа состояния и динамики преступлений в сфере торговли людьми;</w:t>
      </w:r>
    </w:p>
    <w:p w:rsidR="00975701" w:rsidRPr="00975701" w:rsidRDefault="00975701" w:rsidP="00683814">
      <w:pPr>
        <w:pStyle w:val="2"/>
      </w:pPr>
      <w:r w:rsidRPr="00975701">
        <w:t xml:space="preserve"> организации мониторинга сети Интернет и мобильной связи;</w:t>
      </w:r>
    </w:p>
    <w:p w:rsidR="00975701" w:rsidRPr="00975701" w:rsidRDefault="00975701" w:rsidP="00683814">
      <w:pPr>
        <w:pStyle w:val="2"/>
      </w:pPr>
      <w:r w:rsidRPr="00975701">
        <w:t xml:space="preserve"> организации сети «горячих линий» и телефонов доверия, в том числе с использованием телекоммуникац</w:t>
      </w:r>
      <w:r w:rsidRPr="00975701">
        <w:t>и</w:t>
      </w:r>
      <w:r w:rsidRPr="00975701">
        <w:t>онных сетей и электронных средств связи;</w:t>
      </w:r>
    </w:p>
    <w:p w:rsidR="00975701" w:rsidRPr="00975701" w:rsidRDefault="00975701" w:rsidP="00683814">
      <w:pPr>
        <w:pStyle w:val="2"/>
      </w:pPr>
      <w:r w:rsidRPr="00975701">
        <w:t xml:space="preserve"> сбора, систематизации и анализа информации, поступающей в результате оперативно-розыскной деятел</w:t>
      </w:r>
      <w:r w:rsidRPr="00975701">
        <w:t>ь</w:t>
      </w:r>
      <w:r w:rsidRPr="00975701">
        <w:t>ности;</w:t>
      </w:r>
    </w:p>
    <w:p w:rsidR="00975701" w:rsidRPr="00975701" w:rsidRDefault="00975701" w:rsidP="00683814">
      <w:pPr>
        <w:pStyle w:val="2"/>
      </w:pPr>
      <w:r w:rsidRPr="00975701">
        <w:t xml:space="preserve"> сбора, систематизации и анализа информации, поступающей из органов и учреждений образования и на</w:t>
      </w:r>
      <w:r w:rsidRPr="00975701">
        <w:t>у</w:t>
      </w:r>
      <w:r w:rsidRPr="00975701">
        <w:t>ки, медицинского обслуживания детей, социальной защиты и социального обслуживания населения, иных органов и учреждений, занятых работой с детьми, обязанных в соответствии с законодательством Республики Таджикистан и</w:t>
      </w:r>
      <w:r w:rsidRPr="00975701">
        <w:t>н</w:t>
      </w:r>
      <w:r w:rsidRPr="00975701">
        <w:t>формировать правоохранительные органы о фактах торговли детьми и связанных с ней преступлениях, ставших и</w:t>
      </w:r>
      <w:r w:rsidRPr="00975701">
        <w:t>з</w:t>
      </w:r>
      <w:r w:rsidRPr="00975701">
        <w:t>вестными их сотрудникам в связи с осуществлением профессиональной или служебной деятельности;</w:t>
      </w:r>
    </w:p>
    <w:p w:rsidR="00975701" w:rsidRPr="00975701" w:rsidRDefault="00975701" w:rsidP="00683814">
      <w:pPr>
        <w:pStyle w:val="2"/>
      </w:pPr>
      <w:r w:rsidRPr="00975701">
        <w:t xml:space="preserve"> сбора, систематизации и анализа информации, содержащейся в заявлениях и обращениях общественных объединений, иных организаций, а также граждан;</w:t>
      </w:r>
    </w:p>
    <w:p w:rsidR="00975701" w:rsidRDefault="00975701" w:rsidP="00683814">
      <w:pPr>
        <w:pStyle w:val="2"/>
      </w:pPr>
      <w:r w:rsidRPr="00975701">
        <w:t xml:space="preserve"> мониторинга средств массовой информации.</w:t>
      </w:r>
    </w:p>
    <w:p w:rsidR="00975701" w:rsidRDefault="00683814" w:rsidP="00683814">
      <w:pPr>
        <w:pStyle w:val="31"/>
      </w:pPr>
      <w:r>
        <w:t xml:space="preserve">5. </w:t>
      </w:r>
      <w:r w:rsidR="00975701" w:rsidRPr="00975701">
        <w:t>Результаты деятельности, предусмотренной в настоящей статье, используются в целях прогнозирования с</w:t>
      </w:r>
      <w:r w:rsidR="00975701" w:rsidRPr="00975701">
        <w:t>о</w:t>
      </w:r>
      <w:r w:rsidR="00975701" w:rsidRPr="00975701">
        <w:t>стояния преступности в сфере торговли людьми, планирования и повышения эффективности деятельности по прот</w:t>
      </w:r>
      <w:r w:rsidR="00975701" w:rsidRPr="00975701">
        <w:t>и</w:t>
      </w:r>
      <w:r w:rsidR="00975701" w:rsidRPr="00975701">
        <w:t>водействию торговле людьми и оказанию помощи жертвам торговли людьми.</w:t>
      </w:r>
    </w:p>
    <w:p w:rsidR="00975701" w:rsidRDefault="00683814" w:rsidP="00683814">
      <w:pPr>
        <w:pStyle w:val="31"/>
      </w:pPr>
      <w:r>
        <w:t xml:space="preserve">6. </w:t>
      </w:r>
      <w:r w:rsidR="00975701" w:rsidRPr="00975701">
        <w:t>Разглашение конфиденциальной информации о жертвах торговли людьми, а также иной конфиденциальной информации, полученной в процессе осуществления мониторинга, не допускается.</w:t>
      </w:r>
    </w:p>
    <w:p w:rsidR="00683814" w:rsidRPr="00975701" w:rsidRDefault="00683814" w:rsidP="00683814">
      <w:pPr>
        <w:pStyle w:val="31"/>
      </w:pPr>
    </w:p>
    <w:p w:rsidR="00683814" w:rsidRDefault="00975701" w:rsidP="001D2111">
      <w:pPr>
        <w:rPr>
          <w:rFonts w:eastAsia="Times New Roman"/>
          <w:b/>
          <w:color w:val="000000"/>
          <w:szCs w:val="20"/>
          <w:lang w:eastAsia="ru-RU"/>
        </w:rPr>
      </w:pPr>
      <w:r w:rsidRPr="00683814">
        <w:rPr>
          <w:rFonts w:eastAsia="Times New Roman"/>
          <w:b/>
          <w:color w:val="000000"/>
          <w:szCs w:val="20"/>
          <w:lang w:eastAsia="ru-RU"/>
        </w:rPr>
        <w:t>Статья 14. Планирование деятельности по противодействию</w:t>
      </w:r>
      <w:r w:rsidR="00683814" w:rsidRPr="00683814">
        <w:rPr>
          <w:rFonts w:eastAsia="Times New Roman"/>
          <w:b/>
          <w:color w:val="000000"/>
          <w:szCs w:val="20"/>
          <w:lang w:eastAsia="ru-RU"/>
        </w:rPr>
        <w:t xml:space="preserve"> </w:t>
      </w:r>
      <w:r w:rsidRPr="00683814">
        <w:rPr>
          <w:rFonts w:eastAsia="Times New Roman"/>
          <w:b/>
          <w:color w:val="000000"/>
          <w:szCs w:val="20"/>
          <w:lang w:eastAsia="ru-RU"/>
        </w:rPr>
        <w:t xml:space="preserve">торговле людьми и оказанию помощи </w:t>
      </w:r>
    </w:p>
    <w:p w:rsidR="00975701" w:rsidRPr="00683814" w:rsidRDefault="00683814" w:rsidP="001D2111">
      <w:pPr>
        <w:rPr>
          <w:rFonts w:eastAsia="Times New Roman"/>
          <w:b/>
          <w:color w:val="000000"/>
          <w:szCs w:val="20"/>
          <w:lang w:eastAsia="ru-RU"/>
        </w:rPr>
      </w:pPr>
      <w:r>
        <w:rPr>
          <w:rFonts w:eastAsia="Times New Roman"/>
          <w:b/>
          <w:color w:val="000000"/>
          <w:szCs w:val="20"/>
          <w:lang w:eastAsia="ru-RU"/>
        </w:rPr>
        <w:t xml:space="preserve">                    </w:t>
      </w:r>
      <w:r w:rsidR="00975701" w:rsidRPr="00683814">
        <w:rPr>
          <w:rFonts w:eastAsia="Times New Roman"/>
          <w:b/>
          <w:color w:val="000000"/>
          <w:szCs w:val="20"/>
          <w:lang w:eastAsia="ru-RU"/>
        </w:rPr>
        <w:t>жертвам торговли людьми</w:t>
      </w:r>
    </w:p>
    <w:p w:rsidR="00683814" w:rsidRPr="00975701" w:rsidRDefault="00683814" w:rsidP="001D2111">
      <w:pPr>
        <w:rPr>
          <w:rFonts w:eastAsia="Times New Roman"/>
          <w:szCs w:val="20"/>
          <w:lang w:eastAsia="ru-RU"/>
        </w:rPr>
      </w:pPr>
    </w:p>
    <w:p w:rsidR="00975701" w:rsidRPr="00975701" w:rsidRDefault="00EE5C31" w:rsidP="00EE5C31">
      <w:pPr>
        <w:pStyle w:val="42"/>
      </w:pPr>
      <w:r>
        <w:t>1.</w:t>
      </w:r>
      <w:r w:rsidR="00975701" w:rsidRPr="00975701">
        <w:t xml:space="preserve"> В целях повышения эффективности противодействия торговле людьми, а также защиты ее жертв, субъекты государственной системы противодействия торговле людьми разрабатывают национальный план противодействия торговле людьми.</w:t>
      </w:r>
    </w:p>
    <w:p w:rsidR="00975701" w:rsidRPr="00975701" w:rsidRDefault="00975701" w:rsidP="00EE5C31">
      <w:pPr>
        <w:pStyle w:val="42"/>
      </w:pPr>
      <w:r w:rsidRPr="00975701">
        <w:t xml:space="preserve"> </w:t>
      </w:r>
      <w:r w:rsidR="00EE5C31">
        <w:t xml:space="preserve">2. </w:t>
      </w:r>
      <w:r w:rsidRPr="00975701">
        <w:t>Национальный план противодействия торговле людьми периодически утверждается Правительством Ре</w:t>
      </w:r>
      <w:r w:rsidRPr="00975701">
        <w:t>с</w:t>
      </w:r>
      <w:r w:rsidRPr="00975701">
        <w:t>публики Таджикистан на определенный срок и предусматривает осуществление комплексных мер, направленных на противодействие торговле людьми, а также защиту и оказание помощи жертвам торговли людьми, включая сотрудн</w:t>
      </w:r>
      <w:r w:rsidRPr="00975701">
        <w:t>и</w:t>
      </w:r>
      <w:r w:rsidRPr="00975701">
        <w:t>чество с общественными объединениями, международными и иными негосударственными организациями и предст</w:t>
      </w:r>
      <w:r w:rsidRPr="00975701">
        <w:t>а</w:t>
      </w:r>
      <w:r w:rsidRPr="00975701">
        <w:t>вителями гражданского общества.</w:t>
      </w:r>
    </w:p>
    <w:p w:rsidR="00975701" w:rsidRDefault="00975701" w:rsidP="00EE5C31">
      <w:pPr>
        <w:pStyle w:val="42"/>
      </w:pPr>
      <w:r w:rsidRPr="00975701">
        <w:t xml:space="preserve"> </w:t>
      </w:r>
      <w:r w:rsidR="00EE5C31">
        <w:t xml:space="preserve">3. </w:t>
      </w:r>
      <w:r w:rsidRPr="00975701">
        <w:t>Субъекты государственной системы противодействия торговле людьми в соответствии со своими полн</w:t>
      </w:r>
      <w:r w:rsidRPr="00975701">
        <w:t>о</w:t>
      </w:r>
      <w:r w:rsidRPr="00975701">
        <w:t>мочиями, разрабатывают собственные планы действий по реализации национального плана противодействия торговле людьми.</w:t>
      </w:r>
    </w:p>
    <w:p w:rsidR="00EE5C31" w:rsidRPr="00975701" w:rsidRDefault="00EE5C31" w:rsidP="00EE5C31">
      <w:pPr>
        <w:pStyle w:val="42"/>
      </w:pPr>
    </w:p>
    <w:p w:rsidR="00975701" w:rsidRPr="00EE5C31" w:rsidRDefault="00975701" w:rsidP="001D2111">
      <w:pPr>
        <w:rPr>
          <w:rFonts w:eastAsia="Times New Roman"/>
          <w:b/>
          <w:color w:val="000000"/>
          <w:szCs w:val="20"/>
          <w:lang w:eastAsia="ru-RU"/>
        </w:rPr>
      </w:pPr>
      <w:r w:rsidRPr="00EE5C31">
        <w:rPr>
          <w:rFonts w:eastAsia="Times New Roman"/>
          <w:b/>
          <w:color w:val="000000"/>
          <w:szCs w:val="20"/>
          <w:lang w:eastAsia="ru-RU"/>
        </w:rPr>
        <w:t>Статья 15. Координация деятельности по противодействию торговле людьми</w:t>
      </w:r>
    </w:p>
    <w:p w:rsidR="00EE5C31" w:rsidRPr="00975701" w:rsidRDefault="00EE5C31" w:rsidP="001D2111">
      <w:pPr>
        <w:rPr>
          <w:rFonts w:eastAsia="Times New Roman"/>
          <w:szCs w:val="20"/>
          <w:lang w:eastAsia="ru-RU"/>
        </w:rPr>
      </w:pPr>
    </w:p>
    <w:p w:rsidR="00975701" w:rsidRPr="00975701" w:rsidRDefault="00EE5C31" w:rsidP="00EE5C31">
      <w:pPr>
        <w:pStyle w:val="42"/>
      </w:pPr>
      <w:r>
        <w:t xml:space="preserve">1. </w:t>
      </w:r>
      <w:r w:rsidR="00975701" w:rsidRPr="00975701">
        <w:t>В целях обеспечения эффективной деятельности субъектов системы противодействия торговле людьми и организации их взаимодействия, Правительством Республикой Таджикистан создается Межведомственная комиссия по противодействию торговле людьми (далее - Межведомственная комиссия) и местными исполнительными органами государственной власти создаются территориальные комиссии по противодействию торговле людьми (далее - терр</w:t>
      </w:r>
      <w:r w:rsidR="00975701" w:rsidRPr="00975701">
        <w:t>и</w:t>
      </w:r>
      <w:r w:rsidR="00975701" w:rsidRPr="00975701">
        <w:t>ториальные комиссии).</w:t>
      </w:r>
    </w:p>
    <w:p w:rsidR="00975701" w:rsidRPr="00975701" w:rsidRDefault="00975701" w:rsidP="00EE5C31">
      <w:pPr>
        <w:pStyle w:val="42"/>
      </w:pPr>
      <w:r w:rsidRPr="00975701">
        <w:t xml:space="preserve"> </w:t>
      </w:r>
      <w:r w:rsidR="00EE5C31">
        <w:t xml:space="preserve">2. </w:t>
      </w:r>
      <w:r w:rsidRPr="00975701">
        <w:t>Межведомственная комиссия осуществляет на постоянной основе непосредственно или через территор</w:t>
      </w:r>
      <w:r w:rsidRPr="00975701">
        <w:t>и</w:t>
      </w:r>
      <w:r w:rsidRPr="00975701">
        <w:t>альные комиссии координацию деятельности всех субъектов системы противодействия торговле людьми в порядке, предусмотренном законодательством Республики Таджикистан.</w:t>
      </w:r>
    </w:p>
    <w:p w:rsidR="00975701" w:rsidRPr="00975701" w:rsidRDefault="00975701" w:rsidP="00EE5C31">
      <w:pPr>
        <w:pStyle w:val="42"/>
      </w:pPr>
      <w:r w:rsidRPr="00975701">
        <w:t xml:space="preserve"> </w:t>
      </w:r>
      <w:r w:rsidR="00EE5C31">
        <w:t xml:space="preserve">3. </w:t>
      </w:r>
      <w:r w:rsidRPr="00975701">
        <w:t>В целях эффективного осуществления оперативно-розыскной деятельности и уголовного преследования в сфере противодействия торговле людьми Межведомственная комиссия осуществляет постоянное взаимодействие с органами национальной безопасности, таможенной службы, миграционной службы, органами внутренних дел, прок</w:t>
      </w:r>
      <w:r w:rsidRPr="00975701">
        <w:t>у</w:t>
      </w:r>
      <w:r w:rsidRPr="00975701">
        <w:t>ратуры, судами, другими государственными органами, а также со средствами массовой информации, общественными объединениями, международными и иными неправительственными организациями.</w:t>
      </w:r>
    </w:p>
    <w:p w:rsidR="00975701" w:rsidRPr="00975701" w:rsidRDefault="00EE5C31" w:rsidP="00EE5C31">
      <w:pPr>
        <w:pStyle w:val="42"/>
      </w:pPr>
      <w:r>
        <w:t xml:space="preserve">4. </w:t>
      </w:r>
      <w:r w:rsidR="00975701" w:rsidRPr="00975701">
        <w:t>Результаты деятельности субъектов системы противодействия торговле людьми и ее координации на те</w:t>
      </w:r>
      <w:r w:rsidR="00975701" w:rsidRPr="00975701">
        <w:t>р</w:t>
      </w:r>
      <w:r w:rsidR="00975701" w:rsidRPr="00975701">
        <w:t>ритории Республики Таджикистан,</w:t>
      </w:r>
      <w:r>
        <w:t xml:space="preserve"> </w:t>
      </w:r>
      <w:r w:rsidR="00975701" w:rsidRPr="00975701">
        <w:t>его</w:t>
      </w:r>
      <w:r>
        <w:t xml:space="preserve"> </w:t>
      </w:r>
      <w:r w:rsidR="00975701" w:rsidRPr="00975701">
        <w:t>административно-территориальных единиц и в</w:t>
      </w:r>
      <w:r>
        <w:t xml:space="preserve"> </w:t>
      </w:r>
      <w:r w:rsidR="00975701" w:rsidRPr="00975701">
        <w:t>сопредельных странах отраж</w:t>
      </w:r>
      <w:r w:rsidR="00975701" w:rsidRPr="00975701">
        <w:t>а</w:t>
      </w:r>
      <w:r w:rsidR="00975701" w:rsidRPr="00975701">
        <w:t>ются в ежегодных сводных отчетах, которые представляются Межведомственной комиссией в Правительство Респу</w:t>
      </w:r>
      <w:r w:rsidR="00975701" w:rsidRPr="00975701">
        <w:t>б</w:t>
      </w:r>
      <w:r w:rsidR="00975701" w:rsidRPr="00975701">
        <w:t>лики Таджикистан, территориальными комиссиями - в Межведомственную комиссию, а также в соответствующие местные исполнительные органы государственной власти.</w:t>
      </w:r>
    </w:p>
    <w:p w:rsidR="00975701" w:rsidRDefault="00975701" w:rsidP="00EE5C31">
      <w:pPr>
        <w:pStyle w:val="42"/>
      </w:pPr>
      <w:r w:rsidRPr="00975701">
        <w:t xml:space="preserve"> </w:t>
      </w:r>
      <w:r w:rsidR="00EE5C31">
        <w:t xml:space="preserve">5. </w:t>
      </w:r>
      <w:r w:rsidRPr="00975701">
        <w:t>Координация деятельности органов, осуществляющих противодействие торговле людьми, осуществляется Генеральным прокурором Республики Таджикистан и подчиненными ему прокурорами</w:t>
      </w:r>
      <w:r w:rsidR="00EE5C31">
        <w:t xml:space="preserve"> </w:t>
      </w:r>
      <w:r w:rsidRPr="00975701">
        <w:t>в</w:t>
      </w:r>
      <w:r w:rsidR="00EE5C31">
        <w:t xml:space="preserve"> </w:t>
      </w:r>
      <w:r w:rsidRPr="00975701">
        <w:t>соответствии с</w:t>
      </w:r>
      <w:r w:rsidR="00EE5C31">
        <w:t xml:space="preserve"> </w:t>
      </w:r>
      <w:r w:rsidRPr="00975701">
        <w:t>законод</w:t>
      </w:r>
      <w:r w:rsidRPr="00975701">
        <w:t>а</w:t>
      </w:r>
      <w:r w:rsidRPr="00975701">
        <w:t>тельством</w:t>
      </w:r>
      <w:r w:rsidR="00EE5C31">
        <w:t xml:space="preserve"> </w:t>
      </w:r>
      <w:r w:rsidRPr="00975701">
        <w:t>Республики</w:t>
      </w:r>
      <w:r w:rsidR="00EE5C31">
        <w:t xml:space="preserve"> </w:t>
      </w:r>
      <w:r w:rsidRPr="00975701">
        <w:t>Таджикистан.</w:t>
      </w:r>
    </w:p>
    <w:p w:rsidR="00EE5C31" w:rsidRPr="00975701" w:rsidRDefault="00EE5C31" w:rsidP="00EE5C31">
      <w:pPr>
        <w:pStyle w:val="42"/>
      </w:pPr>
    </w:p>
    <w:p w:rsidR="00EE5C31" w:rsidRDefault="00975701" w:rsidP="001D2111">
      <w:pPr>
        <w:rPr>
          <w:rFonts w:eastAsia="Times New Roman"/>
          <w:b/>
          <w:color w:val="000000"/>
          <w:szCs w:val="20"/>
          <w:lang w:eastAsia="ru-RU"/>
        </w:rPr>
      </w:pPr>
      <w:r w:rsidRPr="00EE5C31">
        <w:rPr>
          <w:rFonts w:eastAsia="Times New Roman"/>
          <w:b/>
          <w:color w:val="000000"/>
          <w:szCs w:val="20"/>
          <w:lang w:eastAsia="ru-RU"/>
        </w:rPr>
        <w:t xml:space="preserve">Статья 16. Межведомственная комиссия и региональные комиссии по противодействию торговле </w:t>
      </w:r>
    </w:p>
    <w:p w:rsidR="00975701" w:rsidRPr="00EE5C31" w:rsidRDefault="00EE5C31" w:rsidP="001D2111">
      <w:pPr>
        <w:rPr>
          <w:rFonts w:eastAsia="Times New Roman"/>
          <w:b/>
          <w:color w:val="000000"/>
          <w:szCs w:val="20"/>
          <w:lang w:eastAsia="ru-RU"/>
        </w:rPr>
      </w:pPr>
      <w:r>
        <w:rPr>
          <w:rFonts w:eastAsia="Times New Roman"/>
          <w:b/>
          <w:color w:val="000000"/>
          <w:szCs w:val="20"/>
          <w:lang w:eastAsia="ru-RU"/>
        </w:rPr>
        <w:t xml:space="preserve">                     </w:t>
      </w:r>
      <w:r w:rsidR="00975701" w:rsidRPr="00EE5C31">
        <w:rPr>
          <w:rFonts w:eastAsia="Times New Roman"/>
          <w:b/>
          <w:color w:val="000000"/>
          <w:szCs w:val="20"/>
          <w:lang w:eastAsia="ru-RU"/>
        </w:rPr>
        <w:t>людьми</w:t>
      </w:r>
    </w:p>
    <w:p w:rsidR="00EE5C31" w:rsidRPr="00975701" w:rsidRDefault="00EE5C31" w:rsidP="001D2111">
      <w:pPr>
        <w:rPr>
          <w:rFonts w:eastAsia="Times New Roman"/>
          <w:szCs w:val="20"/>
          <w:lang w:eastAsia="ru-RU"/>
        </w:rPr>
      </w:pPr>
    </w:p>
    <w:p w:rsidR="00975701" w:rsidRPr="00975701" w:rsidRDefault="00975701" w:rsidP="00EE5C31">
      <w:pPr>
        <w:pStyle w:val="31"/>
      </w:pPr>
      <w:r w:rsidRPr="00975701">
        <w:t xml:space="preserve"> </w:t>
      </w:r>
      <w:r w:rsidR="00EE5C31">
        <w:t xml:space="preserve">1. </w:t>
      </w:r>
      <w:r w:rsidRPr="00975701">
        <w:t>Межведомственная комиссия выполняет полномочия национального координатора в сфере противодейс</w:t>
      </w:r>
      <w:r w:rsidRPr="00975701">
        <w:t>т</w:t>
      </w:r>
      <w:r w:rsidRPr="00975701">
        <w:t>вия торговле людьми. Порядок ее организации и деятельности определяется Положением о Межведомственной к</w:t>
      </w:r>
      <w:r w:rsidRPr="00975701">
        <w:t>о</w:t>
      </w:r>
      <w:r w:rsidRPr="00975701">
        <w:t>миссии, утверждаемым Правительством Республики Таджикистан.</w:t>
      </w:r>
    </w:p>
    <w:p w:rsidR="00975701" w:rsidRPr="00975701" w:rsidRDefault="00EE5C31" w:rsidP="00EE5C31">
      <w:pPr>
        <w:pStyle w:val="31"/>
      </w:pPr>
      <w:r>
        <w:t>2.</w:t>
      </w:r>
      <w:r w:rsidR="00975701" w:rsidRPr="00975701">
        <w:t xml:space="preserve"> Межведомственная комиссия осуществляет следующие полномочия:</w:t>
      </w:r>
    </w:p>
    <w:p w:rsidR="00975701" w:rsidRPr="00975701" w:rsidRDefault="00975701" w:rsidP="00EE5C31">
      <w:pPr>
        <w:pStyle w:val="2"/>
      </w:pPr>
      <w:r w:rsidRPr="00975701">
        <w:t>представляет Правительству Республики Таджикистан предложения</w:t>
      </w:r>
      <w:r w:rsidR="00EE5C31">
        <w:t xml:space="preserve"> </w:t>
      </w:r>
      <w:r w:rsidRPr="00975701">
        <w:t>по</w:t>
      </w:r>
      <w:r w:rsidR="00EE5C31">
        <w:t xml:space="preserve"> </w:t>
      </w:r>
      <w:r w:rsidRPr="00975701">
        <w:t>основам государственной политики</w:t>
      </w:r>
      <w:r w:rsidR="00EE5C31">
        <w:t xml:space="preserve"> </w:t>
      </w:r>
      <w:r w:rsidRPr="00975701">
        <w:t>в области</w:t>
      </w:r>
      <w:r w:rsidR="00EE5C31">
        <w:t xml:space="preserve"> </w:t>
      </w:r>
      <w:r w:rsidRPr="00975701">
        <w:t>предупреждения и пресечения торговли людьми, а также рекомендации, направленные на совершенствов</w:t>
      </w:r>
      <w:r w:rsidRPr="00975701">
        <w:t>а</w:t>
      </w:r>
      <w:r w:rsidRPr="00975701">
        <w:t>ние деятельности по выявлению и устранению</w:t>
      </w:r>
      <w:r w:rsidR="00EE5C31">
        <w:t xml:space="preserve"> </w:t>
      </w:r>
      <w:r w:rsidRPr="00975701">
        <w:t>причин и условий,</w:t>
      </w:r>
      <w:r w:rsidRPr="00975701">
        <w:tab/>
        <w:t>способствующих</w:t>
      </w:r>
      <w:r w:rsidR="00EE5C31">
        <w:t xml:space="preserve"> </w:t>
      </w:r>
      <w:r w:rsidRPr="00975701">
        <w:t>указанным</w:t>
      </w:r>
      <w:r w:rsidR="00EE5C31">
        <w:t xml:space="preserve"> </w:t>
      </w:r>
      <w:r w:rsidRPr="00975701">
        <w:t>преступлениям, и ос</w:t>
      </w:r>
      <w:r w:rsidRPr="00975701">
        <w:t>у</w:t>
      </w:r>
      <w:r w:rsidRPr="00975701">
        <w:t>ществлению профилактической деятельности в этой сфере;</w:t>
      </w:r>
    </w:p>
    <w:p w:rsidR="00975701" w:rsidRPr="00975701" w:rsidRDefault="00975701" w:rsidP="00EE5C31">
      <w:pPr>
        <w:pStyle w:val="2"/>
      </w:pPr>
      <w:r w:rsidRPr="00975701">
        <w:t>контролирует выполнение национального плана по противодействию торговле людьми, организует монит</w:t>
      </w:r>
      <w:r w:rsidRPr="00975701">
        <w:t>о</w:t>
      </w:r>
      <w:r w:rsidRPr="00975701">
        <w:t>ринг реализации предусмотренных им мер, регулярно, в установленном законодательством Республики Таджикистан порядке, представляет Правительству Республики Таджикистан информацию о ходе выполнения национального плана и исполнении законодательства в этой сфере субъектами системы противодействия торговле людьми;</w:t>
      </w:r>
    </w:p>
    <w:p w:rsidR="00975701" w:rsidRPr="00975701" w:rsidRDefault="00975701" w:rsidP="00EE5C31">
      <w:pPr>
        <w:pStyle w:val="2"/>
      </w:pPr>
      <w:r w:rsidRPr="00975701">
        <w:t>вносит предложения Правительству Республики Таджикистан по совершенствованию законодательства Республики Таджикистан о противодействии торговле людьми и об оказании помощи жертвам торговли людьми;</w:t>
      </w:r>
    </w:p>
    <w:p w:rsidR="00975701" w:rsidRPr="00975701" w:rsidRDefault="00975701" w:rsidP="00EE5C31">
      <w:pPr>
        <w:pStyle w:val="2"/>
      </w:pPr>
      <w:r w:rsidRPr="00975701">
        <w:t>представляет Правительству Республики Таджикистан ежегодно отчет о результатах и проблемах борьбы с торговлей людьми в Республике Таджикистан и в сопредельных странах;</w:t>
      </w:r>
    </w:p>
    <w:p w:rsidR="00975701" w:rsidRPr="00975701" w:rsidRDefault="00975701" w:rsidP="00EE5C31">
      <w:pPr>
        <w:pStyle w:val="2"/>
      </w:pPr>
      <w:r w:rsidRPr="00975701">
        <w:t>принимает участие в подготовке международных договоров Республики Таджикистан в области против</w:t>
      </w:r>
      <w:r w:rsidRPr="00975701">
        <w:t>о</w:t>
      </w:r>
      <w:r w:rsidRPr="00975701">
        <w:t>действия торговле людьми;</w:t>
      </w:r>
    </w:p>
    <w:p w:rsidR="00975701" w:rsidRPr="00975701" w:rsidRDefault="00975701" w:rsidP="00EE5C31">
      <w:pPr>
        <w:pStyle w:val="2"/>
      </w:pPr>
      <w:r w:rsidRPr="00975701">
        <w:t>в целях укрепления сотрудничества в области противодействия торговле людьми, в порядке, предусмотре</w:t>
      </w:r>
      <w:r w:rsidRPr="00975701">
        <w:t>н</w:t>
      </w:r>
      <w:r w:rsidRPr="00975701">
        <w:t>ным законодательством Республики Таджикистан, заключает с международными и негосударственными организ</w:t>
      </w:r>
      <w:r w:rsidRPr="00975701">
        <w:t>а</w:t>
      </w:r>
      <w:r w:rsidRPr="00975701">
        <w:t>циями акты о сотрудничестве.</w:t>
      </w:r>
    </w:p>
    <w:p w:rsidR="00975701" w:rsidRPr="00975701" w:rsidRDefault="00975701" w:rsidP="00EE5C31">
      <w:pPr>
        <w:pStyle w:val="31"/>
      </w:pPr>
      <w:r w:rsidRPr="00975701">
        <w:t xml:space="preserve"> </w:t>
      </w:r>
      <w:r w:rsidR="00EE5C31">
        <w:t xml:space="preserve">3. </w:t>
      </w:r>
      <w:r w:rsidRPr="00975701">
        <w:t>В целях обеспечения доступности и оперативности обращения жертв торговли людьми, иных физических и юридических лиц по вопросам, связанным с торговлей людьми, Межведомственная комиссия координирует деятел</w:t>
      </w:r>
      <w:r w:rsidRPr="00975701">
        <w:t>ь</w:t>
      </w:r>
      <w:r w:rsidRPr="00975701">
        <w:t>ность территориальных комиссий и осуществляет контроль их работы.</w:t>
      </w:r>
    </w:p>
    <w:p w:rsidR="00975701" w:rsidRPr="00975701" w:rsidRDefault="00EE5C31" w:rsidP="00EE5C31">
      <w:pPr>
        <w:pStyle w:val="31"/>
      </w:pPr>
      <w:r>
        <w:t>4.</w:t>
      </w:r>
      <w:r w:rsidR="00975701" w:rsidRPr="00975701">
        <w:t xml:space="preserve"> Межведомственная комиссия и территориальные комиссии в пределах своей компетенции осуществляют следующие полномочия:</w:t>
      </w:r>
    </w:p>
    <w:p w:rsidR="00975701" w:rsidRPr="00975701" w:rsidRDefault="00975701" w:rsidP="00895852">
      <w:pPr>
        <w:pStyle w:val="2"/>
      </w:pPr>
      <w:r w:rsidRPr="00975701">
        <w:t>организуют информационно-просветительскую деятельность среди разных групп населения об опасности торговли людьми как социальное явление, о существующих в указанной сфере профилактических и правозащитных мерах и возможностях обращения за помощью к соответствующим субъектам системы противодействия торговле людьми;</w:t>
      </w:r>
    </w:p>
    <w:p w:rsidR="00975701" w:rsidRPr="00975701" w:rsidRDefault="00975701" w:rsidP="00895852">
      <w:pPr>
        <w:pStyle w:val="2"/>
      </w:pPr>
      <w:r w:rsidRPr="00975701">
        <w:t>организуют обучение и повышение квалификации работников правоохранительных органов по вопросам противодействия торговле людьми;</w:t>
      </w:r>
    </w:p>
    <w:p w:rsidR="00975701" w:rsidRPr="00975701" w:rsidRDefault="00975701" w:rsidP="00895852">
      <w:pPr>
        <w:pStyle w:val="2"/>
      </w:pPr>
      <w:r w:rsidRPr="00975701">
        <w:t>организуют прием, систематизацию и анализ заявлений и обращений физических и юридических лиц по в</w:t>
      </w:r>
      <w:r w:rsidRPr="00975701">
        <w:t>о</w:t>
      </w:r>
      <w:r w:rsidRPr="00975701">
        <w:t>просам, связанным с торговлей людьми;</w:t>
      </w:r>
    </w:p>
    <w:p w:rsidR="00975701" w:rsidRPr="00975701" w:rsidRDefault="00975701" w:rsidP="00895852">
      <w:pPr>
        <w:pStyle w:val="2"/>
      </w:pPr>
      <w:r w:rsidRPr="00975701">
        <w:t>организуют внедрение и функционирование систем «горячих линий» и телефонов доверия для получения наиболее полной информации о фактах торговли людьми и сопряженных с нею правонарушениях;</w:t>
      </w:r>
    </w:p>
    <w:p w:rsidR="00975701" w:rsidRPr="00975701" w:rsidRDefault="00975701" w:rsidP="00895852">
      <w:pPr>
        <w:pStyle w:val="2"/>
      </w:pPr>
      <w:r w:rsidRPr="00975701">
        <w:t>принимают решение относительно деятельности по противодействию торговле людьми;</w:t>
      </w:r>
    </w:p>
    <w:p w:rsidR="00975701" w:rsidRPr="00975701" w:rsidRDefault="00975701" w:rsidP="00895852">
      <w:pPr>
        <w:pStyle w:val="2"/>
      </w:pPr>
      <w:r w:rsidRPr="00975701">
        <w:lastRenderedPageBreak/>
        <w:t>координируют деятельность по предупреждению торговли людьми и оказанию помощи жертвам торговли людьми;</w:t>
      </w:r>
    </w:p>
    <w:p w:rsidR="00975701" w:rsidRPr="00975701" w:rsidRDefault="00975701" w:rsidP="00895852">
      <w:pPr>
        <w:pStyle w:val="2"/>
      </w:pPr>
      <w:r w:rsidRPr="00975701">
        <w:t>обеспечивают специализированным негосударственным учреждениям, расположенным на подведомстве</w:t>
      </w:r>
      <w:r w:rsidRPr="00975701">
        <w:t>н</w:t>
      </w:r>
      <w:r w:rsidRPr="00975701">
        <w:t>ной им территории, организационную и методическую поддержку по оказании помощи жертвам торговли людьми;</w:t>
      </w:r>
    </w:p>
    <w:p w:rsidR="00975701" w:rsidRPr="00975701" w:rsidRDefault="00975701" w:rsidP="00895852">
      <w:pPr>
        <w:pStyle w:val="2"/>
      </w:pPr>
      <w:r w:rsidRPr="00975701">
        <w:t>оказывают информационную, организационную и иную поддержку деятельности общественных объедин</w:t>
      </w:r>
      <w:r w:rsidRPr="00975701">
        <w:t>е</w:t>
      </w:r>
      <w:r w:rsidRPr="00975701">
        <w:t>ний и негосударственных организаций, направленную на противодействие торговле людьми и оказание помощи ее жертвам.</w:t>
      </w:r>
    </w:p>
    <w:p w:rsidR="00975701" w:rsidRPr="00975701" w:rsidRDefault="00975701" w:rsidP="00895852">
      <w:pPr>
        <w:pStyle w:val="31"/>
      </w:pPr>
      <w:r w:rsidRPr="00975701">
        <w:t xml:space="preserve"> </w:t>
      </w:r>
      <w:r w:rsidR="00895852">
        <w:t xml:space="preserve">5. </w:t>
      </w:r>
      <w:r w:rsidRPr="00975701">
        <w:t>Межведомственная комиссия и территориальные комиссии с целью осуществления возложенных на них полномочий выполняют следующую работу:</w:t>
      </w:r>
    </w:p>
    <w:p w:rsidR="00975701" w:rsidRPr="00975701" w:rsidRDefault="00975701" w:rsidP="00895852">
      <w:pPr>
        <w:pStyle w:val="2"/>
      </w:pPr>
      <w:r w:rsidRPr="00975701">
        <w:t xml:space="preserve"> регулярно рассматривают на своих заседаниях с соблюдением установленного режима конфиденциальн</w:t>
      </w:r>
      <w:r w:rsidRPr="00975701">
        <w:t>о</w:t>
      </w:r>
      <w:r w:rsidRPr="00975701">
        <w:t>сти информацию о состоянии противодействия торговле людьми, представленную с соблюдением установленного законодательством Республики Таджикистан порядка субъектами системы противодействия торговле людьми;</w:t>
      </w:r>
    </w:p>
    <w:p w:rsidR="00975701" w:rsidRPr="00975701" w:rsidRDefault="00975701" w:rsidP="00895852">
      <w:pPr>
        <w:pStyle w:val="2"/>
      </w:pPr>
      <w:r w:rsidRPr="00975701">
        <w:t xml:space="preserve"> накапливают, обобщают и анализируют информацию о состоянии, динамике и тенденциях торговли люд</w:t>
      </w:r>
      <w:r w:rsidRPr="00975701">
        <w:t>ь</w:t>
      </w:r>
      <w:r w:rsidRPr="00975701">
        <w:t>ми на национальном (региональном) уровне, разрабатывают краткосрочные и долгосрочные прогнозы ее развития;</w:t>
      </w:r>
    </w:p>
    <w:p w:rsidR="00975701" w:rsidRPr="00975701" w:rsidRDefault="00975701" w:rsidP="00895852">
      <w:pPr>
        <w:pStyle w:val="2"/>
      </w:pPr>
      <w:r w:rsidRPr="00975701">
        <w:t xml:space="preserve"> организуют прием, систематизацию и анализ заявлений и обращений физических и юридических лиц по вопросам, связанным с торговлей людьми;</w:t>
      </w:r>
    </w:p>
    <w:p w:rsidR="00975701" w:rsidRPr="00975701" w:rsidRDefault="00975701" w:rsidP="00895852">
      <w:pPr>
        <w:pStyle w:val="2"/>
      </w:pPr>
      <w:r w:rsidRPr="00975701">
        <w:t xml:space="preserve"> регулярно проводят координационные совещания с участием субъектов системы противодействия торговле людьми;</w:t>
      </w:r>
    </w:p>
    <w:p w:rsidR="00975701" w:rsidRDefault="00975701" w:rsidP="00895852">
      <w:pPr>
        <w:pStyle w:val="2"/>
      </w:pPr>
      <w:r w:rsidRPr="00975701">
        <w:t xml:space="preserve"> разрабатывают программы и планы деятельности субъектов системы противодействия торговле людьми и контролируют их выполнение.</w:t>
      </w:r>
    </w:p>
    <w:p w:rsidR="00975701" w:rsidRPr="00975701" w:rsidRDefault="00895852" w:rsidP="00895852">
      <w:pPr>
        <w:pStyle w:val="31"/>
      </w:pPr>
      <w:r>
        <w:t xml:space="preserve">6. </w:t>
      </w:r>
      <w:r w:rsidR="00975701" w:rsidRPr="00975701">
        <w:t>Межведомственная комиссия и территориальные комиссии в целях реализации полномочий в установле</w:t>
      </w:r>
      <w:r w:rsidR="00975701" w:rsidRPr="00975701">
        <w:t>н</w:t>
      </w:r>
      <w:r w:rsidR="00975701" w:rsidRPr="00975701">
        <w:t>ной сфере деятельности вправе:</w:t>
      </w:r>
    </w:p>
    <w:p w:rsidR="00975701" w:rsidRPr="00975701" w:rsidRDefault="00975701" w:rsidP="00895852">
      <w:pPr>
        <w:pStyle w:val="2"/>
      </w:pPr>
      <w:r w:rsidRPr="00975701">
        <w:t xml:space="preserve"> организовывать проведение необходимых исследований, экспертиз и оценок, в том числе научных иссл</w:t>
      </w:r>
      <w:r w:rsidRPr="00975701">
        <w:t>е</w:t>
      </w:r>
      <w:r w:rsidRPr="00975701">
        <w:t>дований по вопросам осуществления координации в установленной сфере деятельности;</w:t>
      </w:r>
    </w:p>
    <w:p w:rsidR="00975701" w:rsidRPr="00975701" w:rsidRDefault="00975701" w:rsidP="00895852">
      <w:pPr>
        <w:pStyle w:val="2"/>
      </w:pPr>
      <w:r w:rsidRPr="00975701">
        <w:t xml:space="preserve"> давать физическим и юридическим лицам разъяснения по вопросам, отнесенным к компетенции комиссии;</w:t>
      </w:r>
    </w:p>
    <w:p w:rsidR="00975701" w:rsidRPr="00975701" w:rsidRDefault="00975701" w:rsidP="00895852">
      <w:pPr>
        <w:pStyle w:val="2"/>
      </w:pPr>
      <w:r w:rsidRPr="00975701">
        <w:t xml:space="preserve"> запрашивать и получать сведения, необходимые для принятия решений по отнесенным к компетенции к</w:t>
      </w:r>
      <w:r w:rsidRPr="00975701">
        <w:t>о</w:t>
      </w:r>
      <w:r w:rsidRPr="00975701">
        <w:t>миссии вопросам;</w:t>
      </w:r>
    </w:p>
    <w:p w:rsidR="00975701" w:rsidRPr="00975701" w:rsidRDefault="00975701" w:rsidP="00895852">
      <w:pPr>
        <w:pStyle w:val="2"/>
      </w:pPr>
      <w:r w:rsidRPr="00975701">
        <w:t xml:space="preserve"> привлекать в установленном порядке для проработки вопросов своей сферы деятельности научные и иные организации, ученых и специалистов;</w:t>
      </w:r>
    </w:p>
    <w:p w:rsidR="00975701" w:rsidRPr="00975701" w:rsidRDefault="00975701" w:rsidP="00895852">
      <w:pPr>
        <w:pStyle w:val="2"/>
      </w:pPr>
      <w:r w:rsidRPr="00975701">
        <w:t xml:space="preserve"> создавать совещательные и экспертные органы (советы, группы, комиссии) в установленной сфере де</w:t>
      </w:r>
      <w:r w:rsidRPr="00975701">
        <w:t>я</w:t>
      </w:r>
      <w:r w:rsidRPr="00975701">
        <w:t>тельности.</w:t>
      </w:r>
    </w:p>
    <w:p w:rsidR="00975701" w:rsidRPr="00975701" w:rsidRDefault="00975701" w:rsidP="00895852">
      <w:pPr>
        <w:pStyle w:val="31"/>
      </w:pPr>
      <w:r w:rsidRPr="00975701">
        <w:t xml:space="preserve"> </w:t>
      </w:r>
      <w:r w:rsidR="00895852">
        <w:t xml:space="preserve">7. </w:t>
      </w:r>
      <w:r w:rsidRPr="00975701">
        <w:t>Решения, требования, обращения, запросы, предложения и рекомендации Межведомственной комиссии и региональных комиссий по вопросам, отнесенным к их компетенции, подлежат рассмотрению и исполнению соотве</w:t>
      </w:r>
      <w:r w:rsidRPr="00975701">
        <w:t>т</w:t>
      </w:r>
      <w:r w:rsidRPr="00975701">
        <w:t>ствующими органами с обязательным уведомлением соответствующей комиссии.</w:t>
      </w:r>
    </w:p>
    <w:p w:rsidR="00975701" w:rsidRDefault="00975701" w:rsidP="00895852">
      <w:pPr>
        <w:pStyle w:val="31"/>
      </w:pPr>
      <w:r w:rsidRPr="00975701">
        <w:t xml:space="preserve"> </w:t>
      </w:r>
      <w:r w:rsidR="00895852">
        <w:t xml:space="preserve">8. </w:t>
      </w:r>
      <w:r w:rsidRPr="00975701">
        <w:t>Межведомственная комиссия и территориальные комиссии вправе приглашать на свои заседания предст</w:t>
      </w:r>
      <w:r w:rsidRPr="00975701">
        <w:t>а</w:t>
      </w:r>
      <w:r w:rsidRPr="00975701">
        <w:t>вителей государственных органов, государственных организаций, общественных объединений, международных и иных негосударственных организаций по вопросам противодействия торговле людьми и оказания помощи жертвам торговли людьми с правом совещательного голоса.</w:t>
      </w:r>
    </w:p>
    <w:p w:rsidR="00895852" w:rsidRPr="00975701" w:rsidRDefault="00895852" w:rsidP="00895852">
      <w:pPr>
        <w:pStyle w:val="31"/>
      </w:pPr>
    </w:p>
    <w:p w:rsidR="00975701" w:rsidRPr="00895852" w:rsidRDefault="00975701" w:rsidP="001D2111">
      <w:pPr>
        <w:rPr>
          <w:rFonts w:eastAsia="Times New Roman"/>
          <w:b/>
          <w:color w:val="000000"/>
          <w:szCs w:val="20"/>
          <w:lang w:eastAsia="ru-RU"/>
        </w:rPr>
      </w:pPr>
      <w:r w:rsidRPr="00895852">
        <w:rPr>
          <w:rFonts w:eastAsia="Times New Roman"/>
          <w:b/>
          <w:color w:val="000000"/>
          <w:szCs w:val="20"/>
          <w:lang w:eastAsia="ru-RU"/>
        </w:rPr>
        <w:t>Статья 17. Специализированные подразделения по противодействию торговле людьми</w:t>
      </w:r>
    </w:p>
    <w:p w:rsidR="00895852" w:rsidRPr="00975701" w:rsidRDefault="00895852" w:rsidP="001D2111">
      <w:pPr>
        <w:rPr>
          <w:rFonts w:eastAsia="Times New Roman"/>
          <w:szCs w:val="20"/>
          <w:lang w:eastAsia="ru-RU"/>
        </w:rPr>
      </w:pPr>
    </w:p>
    <w:p w:rsidR="00975701" w:rsidRPr="00975701" w:rsidRDefault="00975701" w:rsidP="00895852">
      <w:pPr>
        <w:pStyle w:val="31"/>
      </w:pPr>
      <w:r w:rsidRPr="00975701">
        <w:t xml:space="preserve"> </w:t>
      </w:r>
      <w:r w:rsidR="00895852">
        <w:t xml:space="preserve">1. </w:t>
      </w:r>
      <w:r w:rsidRPr="00975701">
        <w:t>В целях повышения эффективности реализации мероприятий, предусмотренных национальным планом противодействия торговле людьми, в органах внутренних дел создается централизованная система оперативно-розыскных подразделений, специализирующихся на организации и проведении оперативно-розыскных мероприятий в целях защиты жизни, здоровья, прав и свобод человека и гражданина, собственности, обеспечения безопасности о</w:t>
      </w:r>
      <w:r w:rsidRPr="00975701">
        <w:t>б</w:t>
      </w:r>
      <w:r w:rsidRPr="00975701">
        <w:t>щества и государства от преступлений в сфере торговли людьми.</w:t>
      </w:r>
    </w:p>
    <w:p w:rsidR="00975701" w:rsidRPr="00975701" w:rsidRDefault="00975701" w:rsidP="00895852">
      <w:pPr>
        <w:pStyle w:val="31"/>
      </w:pPr>
      <w:r w:rsidRPr="00975701">
        <w:t xml:space="preserve"> </w:t>
      </w:r>
      <w:r w:rsidR="00895852">
        <w:t xml:space="preserve">2. </w:t>
      </w:r>
      <w:r w:rsidRPr="00975701">
        <w:t>Специализированные подразделения в пределах своих полномочий осуществляют выявление и идентиф</w:t>
      </w:r>
      <w:r w:rsidRPr="00975701">
        <w:t>и</w:t>
      </w:r>
      <w:r w:rsidRPr="00975701">
        <w:t>кацию жертв торговли людьми, обеспечивают их защиту, а также занимаются оперативно</w:t>
      </w:r>
      <w:r w:rsidRPr="00975701">
        <w:softHyphen/>
        <w:t>розыскной деятельностью и уголовным преследованием лиц, совершивших преступления, связанные с торговлей людьми.</w:t>
      </w:r>
    </w:p>
    <w:p w:rsidR="00975701" w:rsidRPr="00975701" w:rsidRDefault="00895852" w:rsidP="00895852">
      <w:pPr>
        <w:pStyle w:val="31"/>
      </w:pPr>
      <w:r>
        <w:t>3.</w:t>
      </w:r>
      <w:r w:rsidR="00975701" w:rsidRPr="00975701">
        <w:t xml:space="preserve"> В задачи специализированных подразделений входят:</w:t>
      </w:r>
    </w:p>
    <w:p w:rsidR="00975701" w:rsidRPr="00975701" w:rsidRDefault="00975701" w:rsidP="00895852">
      <w:pPr>
        <w:pStyle w:val="2"/>
      </w:pPr>
      <w:r w:rsidRPr="00975701">
        <w:t xml:space="preserve"> выявление, предупреждение, пресечение и раскрытие преступлений в сфере торговли людьми;</w:t>
      </w:r>
    </w:p>
    <w:p w:rsidR="00975701" w:rsidRPr="00975701" w:rsidRDefault="00975701" w:rsidP="00895852">
      <w:pPr>
        <w:pStyle w:val="2"/>
      </w:pPr>
      <w:r w:rsidRPr="00975701">
        <w:t>выявление и установление лиц, их подготавливающих, совершающих или совершивших преступления, св</w:t>
      </w:r>
      <w:r w:rsidRPr="00975701">
        <w:t>я</w:t>
      </w:r>
      <w:r w:rsidRPr="00975701">
        <w:t>занные с торговлей людьми;</w:t>
      </w:r>
    </w:p>
    <w:p w:rsidR="00975701" w:rsidRPr="00975701" w:rsidRDefault="00975701" w:rsidP="00895852">
      <w:pPr>
        <w:pStyle w:val="2"/>
      </w:pPr>
      <w:r w:rsidRPr="00975701">
        <w:t xml:space="preserve"> осуществление розыска торговцев людьми, скрывающихся от органов дознания, следствия и суда, укл</w:t>
      </w:r>
      <w:r w:rsidRPr="00975701">
        <w:t>о</w:t>
      </w:r>
      <w:r w:rsidRPr="00975701">
        <w:t>няющихся от отбывания уголовного наказания;</w:t>
      </w:r>
    </w:p>
    <w:p w:rsidR="00975701" w:rsidRPr="00975701" w:rsidRDefault="00975701" w:rsidP="00895852">
      <w:pPr>
        <w:pStyle w:val="2"/>
      </w:pPr>
      <w:r w:rsidRPr="00975701">
        <w:t xml:space="preserve"> осуществление розыска лиц, пропавших без вести, в отношении которых имеются основания предполагать, что они стали жертвами торговли людьми;</w:t>
      </w:r>
    </w:p>
    <w:p w:rsidR="00975701" w:rsidRPr="00975701" w:rsidRDefault="00975701" w:rsidP="00895852">
      <w:pPr>
        <w:pStyle w:val="2"/>
      </w:pPr>
      <w:r w:rsidRPr="00975701">
        <w:t xml:space="preserve"> обеспечение безопасности жертв торговли людьми, организация оказания им экстренной помощи;</w:t>
      </w:r>
    </w:p>
    <w:p w:rsidR="00975701" w:rsidRPr="00975701" w:rsidRDefault="00975701" w:rsidP="00895852">
      <w:pPr>
        <w:pStyle w:val="2"/>
      </w:pPr>
      <w:r w:rsidRPr="00975701">
        <w:t xml:space="preserve"> организация сбора, накопления и хранения данных о лицах, фактах и обстоятельствах, связанных с торго</w:t>
      </w:r>
      <w:r w:rsidRPr="00975701">
        <w:t>в</w:t>
      </w:r>
      <w:r w:rsidRPr="00975701">
        <w:t>лей людьми, в едином информационно-вычислительном центре, с привлечением специалистов, прошедших специал</w:t>
      </w:r>
      <w:r w:rsidRPr="00975701">
        <w:t>ь</w:t>
      </w:r>
      <w:r w:rsidRPr="00975701">
        <w:t>ную профессиональную подготовку, оснащенных современными техническими средствами;</w:t>
      </w:r>
    </w:p>
    <w:p w:rsidR="00975701" w:rsidRPr="00975701" w:rsidRDefault="00975701" w:rsidP="00895852">
      <w:pPr>
        <w:pStyle w:val="2"/>
      </w:pPr>
      <w:r w:rsidRPr="00975701">
        <w:t xml:space="preserve"> регистрация и проверка с использованием высоких технологий сообщений, в том числе анонимных, о фа</w:t>
      </w:r>
      <w:r w:rsidRPr="00975701">
        <w:t>к</w:t>
      </w:r>
      <w:r w:rsidRPr="00975701">
        <w:t>тах торговли людьми, в том числе торговли детьми, их сексуальной и иной эксплуатации.</w:t>
      </w:r>
    </w:p>
    <w:p w:rsidR="00975701" w:rsidRPr="00975701" w:rsidRDefault="00975701" w:rsidP="00895852">
      <w:pPr>
        <w:pStyle w:val="31"/>
      </w:pPr>
      <w:r w:rsidRPr="00975701">
        <w:lastRenderedPageBreak/>
        <w:t xml:space="preserve"> </w:t>
      </w:r>
      <w:r w:rsidR="00895852">
        <w:t xml:space="preserve">4. </w:t>
      </w:r>
      <w:r w:rsidRPr="00975701">
        <w:t>При проведении оперативно-розыскных мероприятий, дознания, предварительного следствия по указанной категории уголовных дел в специализированных подразделениях и следственных подразделениях органов внутренних дел создается единая информационная база данных о случаях торговли людьми, личностях торговцев людьми и жер</w:t>
      </w:r>
      <w:r w:rsidRPr="00975701">
        <w:t>т</w:t>
      </w:r>
      <w:r w:rsidRPr="00975701">
        <w:t>вах указанных преступлений для накопления, систематизации, анализа и использования собранных сведений.</w:t>
      </w:r>
    </w:p>
    <w:p w:rsidR="00975701" w:rsidRPr="00975701" w:rsidRDefault="00975701" w:rsidP="00895852">
      <w:pPr>
        <w:pStyle w:val="31"/>
      </w:pPr>
      <w:r w:rsidRPr="00975701">
        <w:t xml:space="preserve"> </w:t>
      </w:r>
      <w:r w:rsidR="00895852">
        <w:t xml:space="preserve">5. </w:t>
      </w:r>
      <w:r w:rsidRPr="00975701">
        <w:t>Сотрудники специализированных подразделений принимаются на службу на конкурсной основе с учетом прозрачности и объективности отбора кандидатов, которые должны, наряду с другими критериями их соответствия требованиям правоохранительной службы, обладать дополнительными профессиональными и личными качествами, специальной подготовкой, соответствующим уровнем специального образования и психологической устойчивости в соответствии с требованиями, установленными законодательством Республики Таджикистан.</w:t>
      </w:r>
    </w:p>
    <w:p w:rsidR="00975701" w:rsidRDefault="00975701" w:rsidP="00895852">
      <w:pPr>
        <w:pStyle w:val="31"/>
      </w:pPr>
      <w:r w:rsidRPr="00975701">
        <w:t xml:space="preserve"> </w:t>
      </w:r>
      <w:r w:rsidR="00895852">
        <w:t xml:space="preserve">6. </w:t>
      </w:r>
      <w:r w:rsidRPr="00975701">
        <w:t>Лица, принятые на службу в специализированные подразделения, проходят дополнительную специальную подготовку.</w:t>
      </w:r>
    </w:p>
    <w:p w:rsidR="00895852" w:rsidRPr="00975701" w:rsidRDefault="00895852" w:rsidP="00895852">
      <w:pPr>
        <w:pStyle w:val="31"/>
      </w:pPr>
    </w:p>
    <w:p w:rsidR="00975701" w:rsidRPr="00895852" w:rsidRDefault="00975701" w:rsidP="001D2111">
      <w:pPr>
        <w:rPr>
          <w:rFonts w:eastAsia="Times New Roman"/>
          <w:b/>
          <w:color w:val="000000"/>
          <w:szCs w:val="20"/>
          <w:lang w:eastAsia="ru-RU"/>
        </w:rPr>
      </w:pPr>
      <w:r w:rsidRPr="00895852">
        <w:rPr>
          <w:rFonts w:eastAsia="Times New Roman"/>
          <w:b/>
          <w:color w:val="000000"/>
          <w:szCs w:val="20"/>
          <w:lang w:eastAsia="ru-RU"/>
        </w:rPr>
        <w:t>Статья 18. Единый банк данных о преступлениях в сфере торговли людьми</w:t>
      </w:r>
    </w:p>
    <w:p w:rsidR="00895852" w:rsidRPr="00975701" w:rsidRDefault="00895852" w:rsidP="001D2111">
      <w:pPr>
        <w:rPr>
          <w:rFonts w:eastAsia="Times New Roman"/>
          <w:szCs w:val="20"/>
          <w:lang w:eastAsia="ru-RU"/>
        </w:rPr>
      </w:pPr>
    </w:p>
    <w:p w:rsidR="00975701" w:rsidRPr="00975701" w:rsidRDefault="00975701" w:rsidP="002531F2">
      <w:pPr>
        <w:pStyle w:val="31"/>
      </w:pPr>
      <w:r w:rsidRPr="00975701">
        <w:t xml:space="preserve"> </w:t>
      </w:r>
      <w:r w:rsidR="002531F2">
        <w:t xml:space="preserve">1. </w:t>
      </w:r>
      <w:r w:rsidRPr="00975701">
        <w:t>В целях обеспечения эффективного противодействия торговле людьми, выявления и пресечения престу</w:t>
      </w:r>
      <w:r w:rsidRPr="00975701">
        <w:t>п</w:t>
      </w:r>
      <w:r w:rsidRPr="00975701">
        <w:t>ной деятельности торговцев людьми, идентификации жертв торговли людьми и систематизации соответствующей информации, Министерство внутренних дел Республики Таджикистан при поддержке других государственных орг</w:t>
      </w:r>
      <w:r w:rsidRPr="00975701">
        <w:t>а</w:t>
      </w:r>
      <w:r w:rsidRPr="00975701">
        <w:t>нов организует создание и обеспечивает своевременное обновление единого банка данных о преступлениях в сфере торговли людьми (далее - единый банк данных).</w:t>
      </w:r>
    </w:p>
    <w:p w:rsidR="00975701" w:rsidRPr="00975701" w:rsidRDefault="00975701" w:rsidP="002531F2">
      <w:pPr>
        <w:pStyle w:val="31"/>
      </w:pPr>
      <w:r w:rsidRPr="00975701">
        <w:t xml:space="preserve"> </w:t>
      </w:r>
      <w:r w:rsidR="002531F2">
        <w:t xml:space="preserve">2. </w:t>
      </w:r>
      <w:r w:rsidRPr="00975701">
        <w:t>Порядок создания единого банка данных, виды и содержание вносимых в него сведений, а также перечень лиц, имеющих доступ к содержащейся в нем информации, утверждаются Министерством внутренних дел Республики Таджикистан.</w:t>
      </w:r>
    </w:p>
    <w:p w:rsidR="00975701" w:rsidRPr="00975701" w:rsidRDefault="00975701" w:rsidP="002531F2">
      <w:pPr>
        <w:pStyle w:val="31"/>
      </w:pPr>
      <w:r w:rsidRPr="00975701">
        <w:t xml:space="preserve"> </w:t>
      </w:r>
      <w:r w:rsidR="002531F2">
        <w:t xml:space="preserve">3. </w:t>
      </w:r>
      <w:r w:rsidRPr="00975701">
        <w:t>В единый банк данных вносится информация о преступлениях в сфере торговли людьми, торговцах люд</w:t>
      </w:r>
      <w:r w:rsidRPr="00975701">
        <w:t>ь</w:t>
      </w:r>
      <w:r w:rsidRPr="00975701">
        <w:t>ми и жертвах торговли людьми (с выделением информации о женщинах и детях), включая следующие сведения:</w:t>
      </w:r>
    </w:p>
    <w:p w:rsidR="00975701" w:rsidRPr="00975701" w:rsidRDefault="00975701" w:rsidP="002531F2">
      <w:pPr>
        <w:pStyle w:val="2"/>
      </w:pPr>
      <w:r w:rsidRPr="00975701">
        <w:t xml:space="preserve"> о случаях незаконного перемещения, похищения, экономической, сексуальной и иной эксплуатации жертв торговли людьми;</w:t>
      </w:r>
    </w:p>
    <w:p w:rsidR="00975701" w:rsidRPr="00975701" w:rsidRDefault="00975701" w:rsidP="002531F2">
      <w:pPr>
        <w:pStyle w:val="2"/>
      </w:pPr>
      <w:r w:rsidRPr="00975701">
        <w:t xml:space="preserve"> о торговцах людьми и их соучастниках;</w:t>
      </w:r>
    </w:p>
    <w:p w:rsidR="00975701" w:rsidRPr="00975701" w:rsidRDefault="00975701" w:rsidP="002531F2">
      <w:pPr>
        <w:pStyle w:val="2"/>
      </w:pPr>
      <w:r w:rsidRPr="00975701">
        <w:t xml:space="preserve"> о жертвах торговли людьми;</w:t>
      </w:r>
    </w:p>
    <w:p w:rsidR="00975701" w:rsidRPr="00975701" w:rsidRDefault="00975701" w:rsidP="002531F2">
      <w:pPr>
        <w:pStyle w:val="2"/>
      </w:pPr>
      <w:r w:rsidRPr="00975701">
        <w:t xml:space="preserve"> о детском секс-туризме;</w:t>
      </w:r>
    </w:p>
    <w:p w:rsidR="00975701" w:rsidRDefault="00975701" w:rsidP="002531F2">
      <w:pPr>
        <w:pStyle w:val="2"/>
      </w:pPr>
      <w:r w:rsidRPr="00975701">
        <w:t xml:space="preserve"> о лицах, пропавших без вести и предположительно подвергшихся или подвергающихся эксплуатации, в том числе на территории государств - членов Содружества Независимых Государств и иных государств.</w:t>
      </w:r>
    </w:p>
    <w:p w:rsidR="00975701" w:rsidRPr="00975701" w:rsidRDefault="002531F2" w:rsidP="002531F2">
      <w:pPr>
        <w:pStyle w:val="2"/>
        <w:numPr>
          <w:ilvl w:val="0"/>
          <w:numId w:val="0"/>
        </w:numPr>
        <w:ind w:left="709"/>
      </w:pPr>
      <w:r>
        <w:t xml:space="preserve">4. </w:t>
      </w:r>
      <w:r w:rsidR="00975701" w:rsidRPr="00975701">
        <w:t>В единый банк данных вносится следующая информация:</w:t>
      </w:r>
    </w:p>
    <w:p w:rsidR="00975701" w:rsidRPr="00975701" w:rsidRDefault="00975701" w:rsidP="002531F2">
      <w:pPr>
        <w:pStyle w:val="2"/>
      </w:pPr>
      <w:r w:rsidRPr="00975701">
        <w:t>собранная правоохранительными органами в результате осуществления ими мониторинга ситуации в сфере торговли людьми, в том числе полученная по сети «горячих линий» и телефонов доверия;</w:t>
      </w:r>
    </w:p>
    <w:p w:rsidR="00975701" w:rsidRPr="00975701" w:rsidRDefault="00975701" w:rsidP="002531F2">
      <w:pPr>
        <w:pStyle w:val="2"/>
      </w:pPr>
      <w:r w:rsidRPr="00975701">
        <w:t xml:space="preserve"> поступившая от органов и учреждений образования, медицинского обслуживания детей, социальной защ</w:t>
      </w:r>
      <w:r w:rsidRPr="00975701">
        <w:t>и</w:t>
      </w:r>
      <w:r w:rsidRPr="00975701">
        <w:t>ты и социального обслуживания населения, иных органов и учреждений, занятых работой с детьми, обязанных в соо</w:t>
      </w:r>
      <w:r w:rsidRPr="00975701">
        <w:t>т</w:t>
      </w:r>
      <w:r w:rsidRPr="00975701">
        <w:t>ветствии с законодательством Республики Таджикистан информировать правоохранительные органы о случаях то</w:t>
      </w:r>
      <w:r w:rsidRPr="00975701">
        <w:t>р</w:t>
      </w:r>
      <w:r w:rsidRPr="00975701">
        <w:t>говли детьми и связанных с ней преступлениях, ставших известными их сотрудникам в связи с осуществлением пр</w:t>
      </w:r>
      <w:r w:rsidRPr="00975701">
        <w:t>о</w:t>
      </w:r>
      <w:r w:rsidRPr="00975701">
        <w:t>фессиональной или служебной деятельности;</w:t>
      </w:r>
    </w:p>
    <w:p w:rsidR="00975701" w:rsidRPr="00975701" w:rsidRDefault="00975701" w:rsidP="002531F2">
      <w:pPr>
        <w:pStyle w:val="2"/>
      </w:pPr>
      <w:r w:rsidRPr="00975701">
        <w:t xml:space="preserve"> полученная в результате проведения оперативно-розыскных и иных мероприятий, связанных с выявлением, пресечением, расследованием и раскрытием преступлений в сфере торговли людьми, включая сведения о них, пост</w:t>
      </w:r>
      <w:r w:rsidRPr="00975701">
        <w:t>у</w:t>
      </w:r>
      <w:r w:rsidRPr="00975701">
        <w:t>пившие из соответствующих территориальных информационных банков данных, от Международной организации криминальной полиции (Интерпола) и других международных организаций.</w:t>
      </w:r>
    </w:p>
    <w:p w:rsidR="00975701" w:rsidRPr="00975701" w:rsidRDefault="00975701" w:rsidP="002531F2">
      <w:pPr>
        <w:pStyle w:val="31"/>
      </w:pPr>
      <w:r w:rsidRPr="00975701">
        <w:t xml:space="preserve"> </w:t>
      </w:r>
      <w:r w:rsidR="002531F2">
        <w:t xml:space="preserve">5. </w:t>
      </w:r>
      <w:r w:rsidRPr="00975701">
        <w:t>В целях систематического отслеживания и взаимного обмена информацией о состоянии и тенденциях н</w:t>
      </w:r>
      <w:r w:rsidRPr="00975701">
        <w:t>е</w:t>
      </w:r>
      <w:r w:rsidRPr="00975701">
        <w:t>законного ввоза, транзита, вывоза и невозвращения людей из-за границы в целях торговли людьми, своевременного розыска и идентификации жертв торговли людьми соответствующая часть данных по наиболее опасным видам пр</w:t>
      </w:r>
      <w:r w:rsidRPr="00975701">
        <w:t>е</w:t>
      </w:r>
      <w:r w:rsidRPr="00975701">
        <w:t>ступлений в сфере транснациональной торговли людьми из национального банка данных подлежит передаче в единый для государств межгосударственный банк данных о преступлениях в сфере торговли людьми.</w:t>
      </w:r>
    </w:p>
    <w:p w:rsidR="00975701" w:rsidRPr="00975701" w:rsidRDefault="002531F2" w:rsidP="002531F2">
      <w:pPr>
        <w:pStyle w:val="31"/>
      </w:pPr>
      <w:r>
        <w:t>6.</w:t>
      </w:r>
      <w:r w:rsidR="00975701" w:rsidRPr="00975701">
        <w:t xml:space="preserve"> Порядок передачи и поступления соответствующих сведений в предусмотренные в настоящей статье банки данных, а также выдачи из них необходимых сведений определяется на основании межгосударственных договоров в соответствии с законодательством Республики Таджикистан.</w:t>
      </w:r>
    </w:p>
    <w:p w:rsidR="00975701" w:rsidRPr="00975701" w:rsidRDefault="002531F2" w:rsidP="002531F2">
      <w:pPr>
        <w:pStyle w:val="31"/>
      </w:pPr>
      <w:r>
        <w:t>7.</w:t>
      </w:r>
      <w:r w:rsidR="00975701" w:rsidRPr="00975701">
        <w:t xml:space="preserve"> Информация, внесенная в единый банк данных, является конфиденциальной, доступ к ней и её выдача пр</w:t>
      </w:r>
      <w:r w:rsidR="00975701" w:rsidRPr="00975701">
        <w:t>о</w:t>
      </w:r>
      <w:r w:rsidR="00975701" w:rsidRPr="00975701">
        <w:t>изводятся в порядке, установленном законодательством Республики Таджикистан.</w:t>
      </w:r>
    </w:p>
    <w:p w:rsidR="00975701" w:rsidRPr="00975701" w:rsidRDefault="00975701" w:rsidP="002531F2">
      <w:pPr>
        <w:pStyle w:val="31"/>
      </w:pPr>
      <w:r w:rsidRPr="00975701">
        <w:t xml:space="preserve"> </w:t>
      </w:r>
      <w:r w:rsidR="002531F2">
        <w:t xml:space="preserve">8. </w:t>
      </w:r>
      <w:r w:rsidRPr="00975701">
        <w:t>Незаконное разглашение, распространение или использование информации, содержащейся в едином банке данных, влечет ответственность, предусмотренную законодательством Республики Таджикистан.</w:t>
      </w:r>
    </w:p>
    <w:p w:rsidR="002531F2" w:rsidRDefault="002531F2" w:rsidP="001D2111">
      <w:pPr>
        <w:rPr>
          <w:rFonts w:eastAsia="Times New Roman"/>
          <w:color w:val="000000"/>
          <w:szCs w:val="20"/>
          <w:lang w:eastAsia="ru-RU"/>
        </w:rPr>
      </w:pPr>
    </w:p>
    <w:p w:rsidR="002531F2" w:rsidRDefault="00975701" w:rsidP="002531F2">
      <w:pPr>
        <w:pStyle w:val="15"/>
      </w:pPr>
      <w:r w:rsidRPr="00975701">
        <w:t xml:space="preserve">ГЛАВА 3. </w:t>
      </w:r>
    </w:p>
    <w:p w:rsidR="002531F2" w:rsidRDefault="00975701" w:rsidP="002531F2">
      <w:pPr>
        <w:pStyle w:val="15"/>
      </w:pPr>
      <w:r w:rsidRPr="00975701">
        <w:t xml:space="preserve">ПРАВОВЫЕ ОСНОВЫ ДЛЯ ПРИЗНАНИЯ И ВЫДАЧИ </w:t>
      </w:r>
    </w:p>
    <w:p w:rsidR="00975701" w:rsidRDefault="00975701" w:rsidP="002531F2">
      <w:pPr>
        <w:pStyle w:val="15"/>
      </w:pPr>
      <w:r w:rsidRPr="00975701">
        <w:t>ПРАВОВОГО СТАТУСА ЖЕРТВЫ ТОРГОВЛИ ЛЮДЬМИ</w:t>
      </w:r>
    </w:p>
    <w:p w:rsidR="002531F2" w:rsidRPr="00975701" w:rsidRDefault="002531F2" w:rsidP="001D2111">
      <w:pPr>
        <w:rPr>
          <w:rFonts w:eastAsia="Times New Roman"/>
          <w:szCs w:val="20"/>
          <w:lang w:eastAsia="ru-RU"/>
        </w:rPr>
      </w:pPr>
    </w:p>
    <w:p w:rsidR="00975701" w:rsidRDefault="00975701" w:rsidP="001D2111">
      <w:pPr>
        <w:rPr>
          <w:rFonts w:eastAsia="Times New Roman"/>
          <w:b/>
          <w:color w:val="000000"/>
          <w:szCs w:val="20"/>
          <w:lang w:eastAsia="ru-RU"/>
        </w:rPr>
      </w:pPr>
      <w:r w:rsidRPr="002531F2">
        <w:rPr>
          <w:rFonts w:eastAsia="Times New Roman"/>
          <w:b/>
          <w:color w:val="000000"/>
          <w:szCs w:val="20"/>
          <w:lang w:eastAsia="ru-RU"/>
        </w:rPr>
        <w:t>Статья 19. Права лица, пострадавшего от торговли людьми, до признания его жертвой торговли люд</w:t>
      </w:r>
      <w:r w:rsidRPr="002531F2">
        <w:rPr>
          <w:rFonts w:eastAsia="Times New Roman"/>
          <w:b/>
          <w:color w:val="000000"/>
          <w:szCs w:val="20"/>
          <w:lang w:eastAsia="ru-RU"/>
        </w:rPr>
        <w:t>ь</w:t>
      </w:r>
      <w:r w:rsidRPr="002531F2">
        <w:rPr>
          <w:rFonts w:eastAsia="Times New Roman"/>
          <w:b/>
          <w:color w:val="000000"/>
          <w:szCs w:val="20"/>
          <w:lang w:eastAsia="ru-RU"/>
        </w:rPr>
        <w:t>ми</w:t>
      </w:r>
    </w:p>
    <w:p w:rsidR="002531F2" w:rsidRPr="002531F2" w:rsidRDefault="002531F2" w:rsidP="001D2111">
      <w:pPr>
        <w:rPr>
          <w:rFonts w:eastAsia="Times New Roman"/>
          <w:b/>
          <w:szCs w:val="20"/>
          <w:lang w:eastAsia="ru-RU"/>
        </w:rPr>
      </w:pPr>
    </w:p>
    <w:p w:rsidR="00975701" w:rsidRPr="00975701" w:rsidRDefault="00975701" w:rsidP="002531F2">
      <w:pPr>
        <w:pStyle w:val="31"/>
      </w:pPr>
      <w:r w:rsidRPr="00975701">
        <w:t xml:space="preserve"> </w:t>
      </w:r>
      <w:r w:rsidR="002531F2">
        <w:t xml:space="preserve">1. </w:t>
      </w:r>
      <w:r w:rsidRPr="00975701">
        <w:t xml:space="preserve">Лицо, пострадавшее от торговли людьми, до признания его жертвой торговли людьми, вправе обратиться в специализированные государственные или негосударственные учреждения за предоставлением ему на безвозмездной </w:t>
      </w:r>
      <w:r w:rsidRPr="00975701">
        <w:lastRenderedPageBreak/>
        <w:t>основе минимального пакета социальных услуг, включая получение крова и ночлега, питания, неотложной медици</w:t>
      </w:r>
      <w:r w:rsidRPr="00975701">
        <w:t>н</w:t>
      </w:r>
      <w:r w:rsidRPr="00975701">
        <w:t>ской, психологической, правовой и материальной помощи, а также санитарно- гигиенического обслуживания в объ</w:t>
      </w:r>
      <w:r w:rsidRPr="00975701">
        <w:t>е</w:t>
      </w:r>
      <w:r w:rsidRPr="00975701">
        <w:t>ме, определенном законодательством Республики Таджикистан.</w:t>
      </w:r>
    </w:p>
    <w:p w:rsidR="00975701" w:rsidRPr="00975701" w:rsidRDefault="00975701" w:rsidP="002531F2">
      <w:pPr>
        <w:pStyle w:val="31"/>
      </w:pPr>
      <w:r w:rsidRPr="00975701">
        <w:t xml:space="preserve"> </w:t>
      </w:r>
      <w:r w:rsidR="002531F2">
        <w:t xml:space="preserve">2. </w:t>
      </w:r>
      <w:r w:rsidRPr="00975701">
        <w:t>Государственный уполномоченный орган принимает меры по предоставлению на безвозмездной основе лицу, пострадавшему от торговли людьми, минимального пакета социальных услуг в объеме, определенном законод</w:t>
      </w:r>
      <w:r w:rsidRPr="00975701">
        <w:t>а</w:t>
      </w:r>
      <w:r w:rsidRPr="00975701">
        <w:t>тельством Республики Таджикистан, в течение 24 часов с момента подачи пострадавшим лицом заявления о призн</w:t>
      </w:r>
      <w:r w:rsidRPr="00975701">
        <w:t>а</w:t>
      </w:r>
      <w:r w:rsidRPr="00975701">
        <w:t>нии его жертвой торговли людьми в порядке, установленном статьей 21 настоящего Закона.</w:t>
      </w:r>
    </w:p>
    <w:p w:rsidR="00975701" w:rsidRPr="00975701" w:rsidRDefault="002531F2" w:rsidP="002531F2">
      <w:pPr>
        <w:pStyle w:val="31"/>
      </w:pPr>
      <w:r>
        <w:t>3.</w:t>
      </w:r>
      <w:r w:rsidR="00975701" w:rsidRPr="00975701">
        <w:t xml:space="preserve"> Распространение сведений, составляющих тайну личной и семейной жизни лиц, пострадавших от торговли людьми, а также иной информации, разглашение которой представляет опасность для их жизни или здоровья, в том числе для безопасности их близких, не допускается.</w:t>
      </w:r>
    </w:p>
    <w:p w:rsidR="002531F2" w:rsidRDefault="002531F2" w:rsidP="001D2111">
      <w:pPr>
        <w:rPr>
          <w:rFonts w:eastAsia="Times New Roman"/>
          <w:color w:val="000000"/>
          <w:szCs w:val="20"/>
          <w:lang w:eastAsia="ru-RU"/>
        </w:rPr>
      </w:pPr>
    </w:p>
    <w:p w:rsidR="00975701" w:rsidRPr="002531F2" w:rsidRDefault="00975701" w:rsidP="001D2111">
      <w:pPr>
        <w:rPr>
          <w:rFonts w:eastAsia="Times New Roman"/>
          <w:b/>
          <w:color w:val="000000"/>
          <w:szCs w:val="20"/>
          <w:lang w:eastAsia="ru-RU"/>
        </w:rPr>
      </w:pPr>
      <w:r w:rsidRPr="002531F2">
        <w:rPr>
          <w:rFonts w:eastAsia="Times New Roman"/>
          <w:b/>
          <w:color w:val="000000"/>
          <w:szCs w:val="20"/>
          <w:lang w:eastAsia="ru-RU"/>
        </w:rPr>
        <w:t>Статья 20. Правовой статус жертвы торговли людьми</w:t>
      </w:r>
    </w:p>
    <w:p w:rsidR="002531F2" w:rsidRDefault="002531F2" w:rsidP="001D2111">
      <w:pPr>
        <w:rPr>
          <w:rFonts w:eastAsia="Times New Roman"/>
          <w:szCs w:val="20"/>
          <w:lang w:eastAsia="ru-RU"/>
        </w:rPr>
      </w:pPr>
    </w:p>
    <w:p w:rsidR="00975701" w:rsidRPr="00975701" w:rsidRDefault="002531F2" w:rsidP="002531F2">
      <w:pPr>
        <w:rPr>
          <w:rFonts w:eastAsia="Times New Roman"/>
          <w:szCs w:val="20"/>
          <w:lang w:eastAsia="ru-RU"/>
        </w:rPr>
      </w:pPr>
      <w:r>
        <w:rPr>
          <w:rFonts w:eastAsia="Times New Roman"/>
          <w:szCs w:val="20"/>
          <w:lang w:eastAsia="ru-RU"/>
        </w:rPr>
        <w:t xml:space="preserve">1. </w:t>
      </w:r>
      <w:r w:rsidR="00975701" w:rsidRPr="00975701">
        <w:rPr>
          <w:rFonts w:eastAsia="Times New Roman"/>
          <w:color w:val="000000"/>
          <w:szCs w:val="20"/>
          <w:lang w:eastAsia="ru-RU"/>
        </w:rPr>
        <w:t>Жертвами торговли людьми признаются следующие лица:</w:t>
      </w:r>
    </w:p>
    <w:p w:rsidR="00975701" w:rsidRPr="00975701" w:rsidRDefault="00975701" w:rsidP="002531F2">
      <w:pPr>
        <w:pStyle w:val="2"/>
      </w:pPr>
      <w:r w:rsidRPr="00975701">
        <w:t xml:space="preserve"> подвергшиеся принуждению, злоупотреблению их доверием либо злоупотреблению виновного служебным положением со стороны торговцев людьми или их соучастников в целях совершения указанных преступлений или в процессе их совершения;</w:t>
      </w:r>
    </w:p>
    <w:p w:rsidR="00975701" w:rsidRPr="00975701" w:rsidRDefault="00975701" w:rsidP="002531F2">
      <w:pPr>
        <w:pStyle w:val="2"/>
      </w:pPr>
      <w:r w:rsidRPr="00975701">
        <w:t xml:space="preserve"> подвергшихся в целях последующего использования их в сфере торговли людьми обману относительно действительных намерений торговцев людьми, в том числе лиц, склоненных ими к подписанию фиктивного трудового или иного договора (контракта) о выполнении работ (оказании услуг), не связанных с эксплуатацией человека, и</w:t>
      </w:r>
      <w:r w:rsidRPr="00975701">
        <w:t>с</w:t>
      </w:r>
      <w:r w:rsidRPr="00975701">
        <w:t>пользованием рабского или подневольного труда;</w:t>
      </w:r>
    </w:p>
    <w:p w:rsidR="00975701" w:rsidRDefault="00975701" w:rsidP="002531F2">
      <w:pPr>
        <w:pStyle w:val="2"/>
      </w:pPr>
      <w:r w:rsidRPr="00975701">
        <w:t xml:space="preserve"> заранее давшие свое согласие на эксплуатацию, вследствие своего беспомощного состояния или уязвимого положения, несмотря на осознание ими действительных намерений торговцев людьми.</w:t>
      </w:r>
    </w:p>
    <w:p w:rsidR="00975701" w:rsidRPr="00975701" w:rsidRDefault="002531F2" w:rsidP="002531F2">
      <w:pPr>
        <w:pStyle w:val="31"/>
      </w:pPr>
      <w:r>
        <w:t xml:space="preserve">2. </w:t>
      </w:r>
      <w:r w:rsidR="00975701" w:rsidRPr="00975701">
        <w:t>Признание лица, пострадавшего от преступлений в сфере торговли людьми, жертвой торговли людьми, не зависит от:</w:t>
      </w:r>
    </w:p>
    <w:p w:rsidR="00975701" w:rsidRPr="00975701" w:rsidRDefault="00975701" w:rsidP="002531F2">
      <w:pPr>
        <w:pStyle w:val="2"/>
      </w:pPr>
      <w:r w:rsidRPr="00975701">
        <w:t xml:space="preserve"> наличия или отсутствия гражданства;</w:t>
      </w:r>
    </w:p>
    <w:p w:rsidR="00975701" w:rsidRPr="00975701" w:rsidRDefault="00975701" w:rsidP="002531F2">
      <w:pPr>
        <w:pStyle w:val="2"/>
      </w:pPr>
      <w:r w:rsidRPr="00975701">
        <w:t xml:space="preserve"> виктимного или антиобщественного поведения данного лица в период, предшествующий его вовлечению в торговлю людьми, а также наличия или отсутствия у него намерения изменить свое поведение в будущем;</w:t>
      </w:r>
    </w:p>
    <w:p w:rsidR="00975701" w:rsidRPr="00975701" w:rsidRDefault="00975701" w:rsidP="002531F2">
      <w:pPr>
        <w:pStyle w:val="2"/>
      </w:pPr>
      <w:r w:rsidRPr="00975701">
        <w:t xml:space="preserve"> наличия согласия данного лица на его вербовку, перевозку, передачу, продажу, эксплуатацию или иные действия, связанные с торговлей людьми, полученного торговцами людьми с применением к нему принуждения, о</w:t>
      </w:r>
      <w:r w:rsidRPr="00975701">
        <w:t>б</w:t>
      </w:r>
      <w:r w:rsidRPr="00975701">
        <w:t>мана, злоупотребления его доверием либо злоупотребления своим служебным положением, а равно с использованием ее беспомощного состояния или уязвимого положения;</w:t>
      </w:r>
    </w:p>
    <w:p w:rsidR="00975701" w:rsidRPr="00975701" w:rsidRDefault="00975701" w:rsidP="002531F2">
      <w:pPr>
        <w:pStyle w:val="2"/>
      </w:pPr>
      <w:r w:rsidRPr="00975701">
        <w:t xml:space="preserve"> наличия у него процессуального статуса потерпевшего по уголовным делам, возбужденным по факту с</w:t>
      </w:r>
      <w:r w:rsidRPr="00975701">
        <w:t>о</w:t>
      </w:r>
      <w:r w:rsidRPr="00975701">
        <w:t>вершения преступления (преступлений) в сфере торговли людьми;</w:t>
      </w:r>
    </w:p>
    <w:p w:rsidR="00975701" w:rsidRPr="00975701" w:rsidRDefault="00975701" w:rsidP="002531F2">
      <w:pPr>
        <w:pStyle w:val="2"/>
      </w:pPr>
      <w:r w:rsidRPr="00975701">
        <w:t>готовности пострадавшего лица к сотрудничеству с правоохранительными органами при расследовании и судебном разбирательстве дела о совершенном в отношении него преступления.</w:t>
      </w:r>
    </w:p>
    <w:p w:rsidR="00975701" w:rsidRPr="00975701" w:rsidRDefault="00975701" w:rsidP="002531F2">
      <w:pPr>
        <w:pStyle w:val="31"/>
      </w:pPr>
      <w:r w:rsidRPr="00975701">
        <w:t xml:space="preserve"> </w:t>
      </w:r>
      <w:r w:rsidR="002531F2">
        <w:t xml:space="preserve">3. </w:t>
      </w:r>
      <w:r w:rsidRPr="00975701">
        <w:t>Присвоение лицу статуса жертвы торговли людьми в порядке, предусмотренном статьей 21 настоящего З</w:t>
      </w:r>
      <w:r w:rsidRPr="00975701">
        <w:t>а</w:t>
      </w:r>
      <w:r w:rsidRPr="00975701">
        <w:t>кона, дает ему право на получение помощи с момента его идентификации в качестве жертвы торговли людьми до полной социальной адаптации и социальной реабилитации в установленном законодательством Республики Таджик</w:t>
      </w:r>
      <w:r w:rsidRPr="00975701">
        <w:t>и</w:t>
      </w:r>
      <w:r w:rsidRPr="00975701">
        <w:t>стан объеме стандартного пакета социальных услуг, включающего меры социальной защиты, оказание психологич</w:t>
      </w:r>
      <w:r w:rsidRPr="00975701">
        <w:t>е</w:t>
      </w:r>
      <w:r w:rsidRPr="00975701">
        <w:t>ской, правовой, информационной, социальной, медицинской и иных видов помощи, а также возвращение жертвы в семью, ее трудоустройство и социальное обеспечение.</w:t>
      </w:r>
    </w:p>
    <w:p w:rsidR="00975701" w:rsidRPr="00975701" w:rsidRDefault="00975701" w:rsidP="002531F2">
      <w:pPr>
        <w:pStyle w:val="31"/>
      </w:pPr>
      <w:r w:rsidRPr="00975701">
        <w:t xml:space="preserve"> </w:t>
      </w:r>
      <w:r w:rsidR="002531F2">
        <w:t xml:space="preserve">4. </w:t>
      </w:r>
      <w:r w:rsidRPr="00975701">
        <w:t>Жертва торговли людьми не привлекается к административной или уголовной ответственности за сове</w:t>
      </w:r>
      <w:r w:rsidRPr="00975701">
        <w:t>р</w:t>
      </w:r>
      <w:r w:rsidRPr="00975701">
        <w:t>шение противоправных деяний, обусловленных ее пребыванием в качестве жертвы торговли людьми.</w:t>
      </w:r>
    </w:p>
    <w:p w:rsidR="00975701" w:rsidRPr="00975701" w:rsidRDefault="00975701" w:rsidP="002531F2">
      <w:pPr>
        <w:pStyle w:val="31"/>
      </w:pPr>
      <w:r w:rsidRPr="00975701">
        <w:t xml:space="preserve"> </w:t>
      </w:r>
      <w:r w:rsidR="002531F2">
        <w:t xml:space="preserve">5. </w:t>
      </w:r>
      <w:r w:rsidRPr="00975701">
        <w:t>Присвоение статуса жертвы торговли людьми лицу, привлеченному к административной или уголовной ответственности за противоправные деяния, связанные с его вовлечением в качестве жертвы в торговлю людьми, я</w:t>
      </w:r>
      <w:r w:rsidRPr="00975701">
        <w:t>в</w:t>
      </w:r>
      <w:r w:rsidRPr="00975701">
        <w:t>ляется основанием для его освобождения от ответственности.</w:t>
      </w:r>
    </w:p>
    <w:p w:rsidR="002531F2" w:rsidRDefault="002531F2" w:rsidP="001D2111">
      <w:pPr>
        <w:rPr>
          <w:rFonts w:eastAsia="Times New Roman"/>
          <w:color w:val="000000"/>
          <w:szCs w:val="20"/>
          <w:lang w:eastAsia="ru-RU"/>
        </w:rPr>
      </w:pPr>
    </w:p>
    <w:p w:rsidR="00975701" w:rsidRPr="002531F2" w:rsidRDefault="00975701" w:rsidP="001D2111">
      <w:pPr>
        <w:rPr>
          <w:rFonts w:eastAsia="Times New Roman"/>
          <w:b/>
          <w:color w:val="000000"/>
          <w:szCs w:val="20"/>
          <w:lang w:eastAsia="ru-RU"/>
        </w:rPr>
      </w:pPr>
      <w:r w:rsidRPr="002531F2">
        <w:rPr>
          <w:rFonts w:eastAsia="Times New Roman"/>
          <w:b/>
          <w:color w:val="000000"/>
          <w:szCs w:val="20"/>
          <w:lang w:eastAsia="ru-RU"/>
        </w:rPr>
        <w:t>Статья 21. Порядок присвоения правового статуса жертвы торговли людьми</w:t>
      </w:r>
    </w:p>
    <w:p w:rsidR="002531F2" w:rsidRPr="00975701" w:rsidRDefault="002531F2" w:rsidP="001D2111">
      <w:pPr>
        <w:rPr>
          <w:rFonts w:eastAsia="Times New Roman"/>
          <w:szCs w:val="20"/>
          <w:lang w:eastAsia="ru-RU"/>
        </w:rPr>
      </w:pPr>
    </w:p>
    <w:p w:rsidR="00975701" w:rsidRPr="00975701" w:rsidRDefault="00975701" w:rsidP="008227B7">
      <w:pPr>
        <w:pStyle w:val="31"/>
      </w:pPr>
      <w:r w:rsidRPr="00975701">
        <w:t xml:space="preserve"> </w:t>
      </w:r>
      <w:r w:rsidR="008227B7">
        <w:t xml:space="preserve">1. </w:t>
      </w:r>
      <w:r w:rsidRPr="00975701">
        <w:t>Присвоение лицу статуса жертвы торговли людьми осуществляется Межведомственной комиссией или ее территориальными комиссиями по месту нахождения жертвы торговли людьми.</w:t>
      </w:r>
    </w:p>
    <w:p w:rsidR="00975701" w:rsidRPr="00975701" w:rsidRDefault="008227B7" w:rsidP="008227B7">
      <w:pPr>
        <w:pStyle w:val="31"/>
      </w:pPr>
      <w:r>
        <w:t>2.</w:t>
      </w:r>
      <w:r w:rsidR="00975701" w:rsidRPr="00975701">
        <w:t xml:space="preserve"> Решение о признании лица жертвой торговли людьми принимается Межведомственной комиссией или те</w:t>
      </w:r>
      <w:r w:rsidR="00975701" w:rsidRPr="00975701">
        <w:t>р</w:t>
      </w:r>
      <w:r w:rsidR="00975701" w:rsidRPr="00975701">
        <w:t>риториальными комиссиями.</w:t>
      </w:r>
    </w:p>
    <w:p w:rsidR="001D2111" w:rsidRPr="001D2111" w:rsidRDefault="00975701" w:rsidP="008227B7">
      <w:pPr>
        <w:pStyle w:val="31"/>
      </w:pPr>
      <w:r w:rsidRPr="00975701">
        <w:t xml:space="preserve"> </w:t>
      </w:r>
      <w:r w:rsidR="008227B7">
        <w:t xml:space="preserve">3. </w:t>
      </w:r>
      <w:r w:rsidRPr="00975701">
        <w:t>Заявление о признании жертвой торговли людьми направляется самим пострадавшим лицом или его з</w:t>
      </w:r>
      <w:r w:rsidRPr="00975701">
        <w:t>а</w:t>
      </w:r>
      <w:r w:rsidRPr="00975701">
        <w:t>конным представителем, с согласия такого лица, субъекту, осуществляющему противодействие торговле людьми, л</w:t>
      </w:r>
      <w:r w:rsidRPr="00975701">
        <w:t>и</w:t>
      </w:r>
      <w:r w:rsidRPr="00975701">
        <w:t>бо в соответствующее специализированное государственное и негосударственное учреждение.</w:t>
      </w:r>
    </w:p>
    <w:p w:rsidR="00975701" w:rsidRPr="00975701" w:rsidRDefault="00975701" w:rsidP="008227B7">
      <w:pPr>
        <w:pStyle w:val="31"/>
      </w:pPr>
      <w:r w:rsidRPr="00975701">
        <w:t xml:space="preserve"> </w:t>
      </w:r>
      <w:r w:rsidR="008227B7">
        <w:t xml:space="preserve">4. </w:t>
      </w:r>
      <w:r w:rsidRPr="00975701">
        <w:t>Субъекты, осуществляющие противодействие торговле людьми, либо соответствующее специализирова</w:t>
      </w:r>
      <w:r w:rsidRPr="00975701">
        <w:t>н</w:t>
      </w:r>
      <w:r w:rsidRPr="00975701">
        <w:t>ное государственное и негосударственное учреждение, в течение 24 часов передают полученное ими заявление от л</w:t>
      </w:r>
      <w:r w:rsidRPr="00975701">
        <w:t>и</w:t>
      </w:r>
      <w:r w:rsidRPr="00975701">
        <w:t>ца, пострадавшего от торговли людьми, в Межведомственную комиссию или в соответствующую территориальную комиссию для решения вопроса о присвоении ему правового статуса жертвы торговли людьми.</w:t>
      </w:r>
    </w:p>
    <w:p w:rsidR="00975701" w:rsidRPr="00975701" w:rsidRDefault="00975701" w:rsidP="008227B7">
      <w:pPr>
        <w:pStyle w:val="31"/>
      </w:pPr>
      <w:r w:rsidRPr="00975701">
        <w:t xml:space="preserve"> </w:t>
      </w:r>
      <w:r w:rsidR="008227B7">
        <w:t xml:space="preserve">5. </w:t>
      </w:r>
      <w:r w:rsidRPr="00975701">
        <w:t>Правовой статус жертвы торговли людьми присваивается лицу, пострадавшему от торговли людьми, после выяснения и уточнения Межведомственной комиссией или соответствующей территориальной комиссией необход</w:t>
      </w:r>
      <w:r w:rsidRPr="00975701">
        <w:t>и</w:t>
      </w:r>
      <w:r w:rsidRPr="00975701">
        <w:t>мых обстоятельств, но не позднее 15 дней после обращения по поводу присвоения ему указанного статуса.</w:t>
      </w:r>
    </w:p>
    <w:p w:rsidR="00975701" w:rsidRPr="00975701" w:rsidRDefault="00975701" w:rsidP="008227B7">
      <w:pPr>
        <w:pStyle w:val="31"/>
      </w:pPr>
      <w:r w:rsidRPr="00975701">
        <w:lastRenderedPageBreak/>
        <w:t xml:space="preserve"> </w:t>
      </w:r>
      <w:r w:rsidR="008227B7">
        <w:t xml:space="preserve">6. </w:t>
      </w:r>
      <w:r w:rsidRPr="00975701">
        <w:t>Жертве торговли людьми для принятия решения о сотрудничестве с правоохранительными органами в св</w:t>
      </w:r>
      <w:r w:rsidRPr="00975701">
        <w:t>я</w:t>
      </w:r>
      <w:r w:rsidRPr="00975701">
        <w:t>зи с совершенным в отношении нее преступлением в сфере торговли людьми, предоставляется срок не менее 30 суток, исчисляемый со дня ее обращения к субъекту, осуществляющему противодействие торговле людьми, либо к соотве</w:t>
      </w:r>
      <w:r w:rsidRPr="00975701">
        <w:t>т</w:t>
      </w:r>
      <w:r w:rsidRPr="00975701">
        <w:t>ствующему специализированному государственному или негосударственному учреждению.</w:t>
      </w:r>
    </w:p>
    <w:p w:rsidR="008227B7" w:rsidRDefault="008227B7" w:rsidP="001D2111">
      <w:pPr>
        <w:rPr>
          <w:rFonts w:eastAsia="Times New Roman"/>
          <w:color w:val="000000"/>
          <w:szCs w:val="20"/>
          <w:lang w:eastAsia="ru-RU"/>
        </w:rPr>
      </w:pPr>
    </w:p>
    <w:p w:rsidR="00975701" w:rsidRPr="008227B7" w:rsidRDefault="00975701" w:rsidP="001D2111">
      <w:pPr>
        <w:rPr>
          <w:rFonts w:eastAsia="Times New Roman"/>
          <w:b/>
          <w:color w:val="000000"/>
          <w:szCs w:val="20"/>
          <w:lang w:eastAsia="ru-RU"/>
        </w:rPr>
      </w:pPr>
      <w:r w:rsidRPr="008227B7">
        <w:rPr>
          <w:rFonts w:eastAsia="Times New Roman"/>
          <w:b/>
          <w:color w:val="000000"/>
          <w:szCs w:val="20"/>
          <w:lang w:eastAsia="ru-RU"/>
        </w:rPr>
        <w:t>Статья 22. Конфиденциальность сведений о жертве торговли людьми</w:t>
      </w:r>
    </w:p>
    <w:p w:rsidR="008227B7" w:rsidRPr="00975701" w:rsidRDefault="008227B7" w:rsidP="001D2111">
      <w:pPr>
        <w:rPr>
          <w:rFonts w:eastAsia="Times New Roman"/>
          <w:szCs w:val="20"/>
          <w:lang w:eastAsia="ru-RU"/>
        </w:rPr>
      </w:pPr>
    </w:p>
    <w:p w:rsidR="00975701" w:rsidRPr="00975701" w:rsidRDefault="00975701" w:rsidP="008227B7">
      <w:pPr>
        <w:pStyle w:val="31"/>
      </w:pPr>
      <w:r w:rsidRPr="00975701">
        <w:t xml:space="preserve"> </w:t>
      </w:r>
      <w:r w:rsidR="008227B7">
        <w:t xml:space="preserve">1. </w:t>
      </w:r>
      <w:r w:rsidRPr="00975701">
        <w:t>Информация о жертвах торговли людьми или об обстоятельствах совершенных в отношении них престу</w:t>
      </w:r>
      <w:r w:rsidRPr="00975701">
        <w:t>п</w:t>
      </w:r>
      <w:r w:rsidRPr="00975701">
        <w:t>лений, разглашение которой создает угрозу жизни или здоровью жертвы торговли людьми, либо ее близких, а также сведений о предпринимаемых в отношении нее мерах безопасности, не подлежит распространению. Незаконное ра</w:t>
      </w:r>
      <w:r w:rsidRPr="00975701">
        <w:t>с</w:t>
      </w:r>
      <w:r w:rsidRPr="00975701">
        <w:t>пространение таких сведений влечет ответственность, предусмотренную законодательством Республики Таджик</w:t>
      </w:r>
      <w:r w:rsidRPr="00975701">
        <w:t>и</w:t>
      </w:r>
      <w:r w:rsidRPr="00975701">
        <w:t>стан.</w:t>
      </w:r>
    </w:p>
    <w:p w:rsidR="00975701" w:rsidRPr="008227B7" w:rsidRDefault="00975701" w:rsidP="008227B7">
      <w:pPr>
        <w:pStyle w:val="31"/>
        <w:rPr>
          <w:color w:val="auto"/>
        </w:rPr>
      </w:pPr>
      <w:r w:rsidRPr="00975701">
        <w:t xml:space="preserve"> </w:t>
      </w:r>
      <w:r w:rsidR="008227B7">
        <w:t xml:space="preserve">2. </w:t>
      </w:r>
      <w:r w:rsidRPr="00975701">
        <w:t>Средства массовой информации не вправе разглашать в распространяемых сообщениях и материалах св</w:t>
      </w:r>
      <w:r w:rsidRPr="00975701">
        <w:t>е</w:t>
      </w:r>
      <w:r w:rsidRPr="00975701">
        <w:t>дения, прямо или косвенно указывающие на личность жертвы торговли людьми без ее согласия, а в отношении ребе</w:t>
      </w:r>
      <w:r w:rsidRPr="00975701">
        <w:t>н</w:t>
      </w:r>
      <w:r w:rsidRPr="00975701">
        <w:t>ка - жертвы торговли людьми, самого ребенка, его законного представителя, а также органов опеки и попечительства.</w:t>
      </w:r>
    </w:p>
    <w:p w:rsidR="008227B7" w:rsidRPr="00975701" w:rsidRDefault="008227B7" w:rsidP="008227B7">
      <w:pPr>
        <w:ind w:left="709" w:firstLine="0"/>
        <w:rPr>
          <w:rFonts w:eastAsia="Times New Roman"/>
          <w:szCs w:val="20"/>
          <w:lang w:eastAsia="ru-RU"/>
        </w:rPr>
      </w:pPr>
    </w:p>
    <w:p w:rsidR="008227B7" w:rsidRDefault="00975701" w:rsidP="001D2111">
      <w:pPr>
        <w:rPr>
          <w:rFonts w:eastAsia="Times New Roman"/>
          <w:b/>
          <w:color w:val="000000"/>
          <w:szCs w:val="20"/>
          <w:lang w:eastAsia="ru-RU"/>
        </w:rPr>
      </w:pPr>
      <w:r w:rsidRPr="008227B7">
        <w:rPr>
          <w:rFonts w:eastAsia="Times New Roman"/>
          <w:b/>
          <w:color w:val="000000"/>
          <w:szCs w:val="20"/>
          <w:lang w:eastAsia="ru-RU"/>
        </w:rPr>
        <w:t>Статья 23. Права жертвы торговли людьми, признанной</w:t>
      </w:r>
      <w:r w:rsidR="008227B7" w:rsidRPr="008227B7">
        <w:rPr>
          <w:rFonts w:eastAsia="Times New Roman"/>
          <w:b/>
          <w:color w:val="000000"/>
          <w:szCs w:val="20"/>
          <w:lang w:eastAsia="ru-RU"/>
        </w:rPr>
        <w:t xml:space="preserve"> </w:t>
      </w:r>
      <w:r w:rsidRPr="008227B7">
        <w:rPr>
          <w:rFonts w:eastAsia="Times New Roman"/>
          <w:b/>
          <w:color w:val="000000"/>
          <w:szCs w:val="20"/>
          <w:lang w:eastAsia="ru-RU"/>
        </w:rPr>
        <w:t xml:space="preserve">потерпевшим или свидетелем по уголовному </w:t>
      </w:r>
    </w:p>
    <w:p w:rsidR="00975701" w:rsidRPr="008227B7" w:rsidRDefault="008227B7" w:rsidP="001D2111">
      <w:pPr>
        <w:rPr>
          <w:rFonts w:eastAsia="Times New Roman"/>
          <w:b/>
          <w:color w:val="000000"/>
          <w:szCs w:val="20"/>
          <w:lang w:eastAsia="ru-RU"/>
        </w:rPr>
      </w:pPr>
      <w:r>
        <w:rPr>
          <w:rFonts w:eastAsia="Times New Roman"/>
          <w:b/>
          <w:color w:val="000000"/>
          <w:szCs w:val="20"/>
          <w:lang w:eastAsia="ru-RU"/>
        </w:rPr>
        <w:t xml:space="preserve">                    </w:t>
      </w:r>
      <w:r w:rsidR="00975701" w:rsidRPr="008227B7">
        <w:rPr>
          <w:rFonts w:eastAsia="Times New Roman"/>
          <w:b/>
          <w:color w:val="000000"/>
          <w:szCs w:val="20"/>
          <w:lang w:eastAsia="ru-RU"/>
        </w:rPr>
        <w:t>делу о преступлении в сфере торговле людьми</w:t>
      </w:r>
    </w:p>
    <w:p w:rsidR="008227B7" w:rsidRPr="00975701" w:rsidRDefault="008227B7" w:rsidP="001D2111">
      <w:pPr>
        <w:rPr>
          <w:rFonts w:eastAsia="Times New Roman"/>
          <w:szCs w:val="20"/>
          <w:lang w:eastAsia="ru-RU"/>
        </w:rPr>
      </w:pPr>
    </w:p>
    <w:p w:rsidR="00975701" w:rsidRPr="00975701" w:rsidRDefault="008227B7" w:rsidP="008227B7">
      <w:pPr>
        <w:pStyle w:val="31"/>
      </w:pPr>
      <w:r>
        <w:t xml:space="preserve">1. </w:t>
      </w:r>
      <w:r w:rsidR="00975701" w:rsidRPr="00975701">
        <w:t>Участие жертвы торговли людьми в уголовном судопроизводстве в качестве потерпевшего или свидетеля по уголовному делу о преступлении в сфере торговли людьми дополнительно предоставляет такому лицу право на государственную защиту в соответствии с законодательством Республики Таджикистан, включая меры по обеспеч</w:t>
      </w:r>
      <w:r w:rsidR="00975701" w:rsidRPr="00975701">
        <w:t>е</w:t>
      </w:r>
      <w:r w:rsidR="00975701" w:rsidRPr="00975701">
        <w:t>нию безопасности и социальной поддержки.</w:t>
      </w:r>
    </w:p>
    <w:p w:rsidR="00975701" w:rsidRPr="00975701" w:rsidRDefault="008227B7" w:rsidP="008227B7">
      <w:pPr>
        <w:pStyle w:val="31"/>
      </w:pPr>
      <w:r>
        <w:t xml:space="preserve">2. </w:t>
      </w:r>
      <w:r w:rsidR="00975701" w:rsidRPr="00975701">
        <w:t>В отношении жертв торговли людьми, признанных потерпевшими или свидетелями по делам о преступл</w:t>
      </w:r>
      <w:r w:rsidR="00975701" w:rsidRPr="00975701">
        <w:t>е</w:t>
      </w:r>
      <w:r w:rsidR="00975701" w:rsidRPr="00975701">
        <w:t>ниях в сфере торговли людьми, неразглашение сведений о таких лицах может применяться также в качестве меры безопасности в соответствии с законодательством Республики Таджикистан.</w:t>
      </w:r>
    </w:p>
    <w:p w:rsidR="00975701" w:rsidRPr="00975701" w:rsidRDefault="00975701" w:rsidP="008227B7">
      <w:pPr>
        <w:pStyle w:val="31"/>
      </w:pPr>
      <w:r w:rsidRPr="00975701">
        <w:t xml:space="preserve"> </w:t>
      </w:r>
      <w:r w:rsidR="008227B7">
        <w:t xml:space="preserve">3. </w:t>
      </w:r>
      <w:r w:rsidRPr="00975701">
        <w:t>Меры государственной защиты могут быть применены в отношении заявителя, очевидца или жертвы пр</w:t>
      </w:r>
      <w:r w:rsidRPr="00975701">
        <w:t>е</w:t>
      </w:r>
      <w:r w:rsidRPr="00975701">
        <w:t>ступления в сфере торговли людьми до возбуждения уголовного дела, если данные лица способствуют предупрежд</w:t>
      </w:r>
      <w:r w:rsidRPr="00975701">
        <w:t>е</w:t>
      </w:r>
      <w:r w:rsidRPr="00975701">
        <w:t>нию или раскрытию указанного преступления.</w:t>
      </w:r>
    </w:p>
    <w:p w:rsidR="00975701" w:rsidRPr="00975701" w:rsidRDefault="00975701" w:rsidP="008227B7">
      <w:pPr>
        <w:pStyle w:val="31"/>
      </w:pPr>
      <w:r w:rsidRPr="00975701">
        <w:t xml:space="preserve"> </w:t>
      </w:r>
      <w:r w:rsidR="008227B7">
        <w:t xml:space="preserve">4. </w:t>
      </w:r>
      <w:r w:rsidRPr="00975701">
        <w:t>Первоначальное, полученное до начала эксплуатации, согласие потерпевшего от преступлений в сфере торговли людьми на его вербовку, перевозку, передачу, укрывательство или получение не может служить основанием для отказа от назначения в отношении него мер безопасности и оказания ему помощи, а также от предоставления ему минимального пакета социальных услуг в объеме, определенном законодательством Республики Таджикистан.</w:t>
      </w:r>
    </w:p>
    <w:p w:rsidR="00975701" w:rsidRPr="00975701" w:rsidRDefault="00975701" w:rsidP="008227B7">
      <w:pPr>
        <w:pStyle w:val="31"/>
      </w:pPr>
      <w:r w:rsidRPr="00975701">
        <w:t xml:space="preserve"> </w:t>
      </w:r>
      <w:r w:rsidR="008227B7">
        <w:t xml:space="preserve">5. </w:t>
      </w:r>
      <w:r w:rsidRPr="00975701">
        <w:t>Лицу, признанному в установленном законодательством Республики Таджикистан порядке потерпевшим от преступления в сфере торговли людьми, в соответствии с законодательством Республики Таджикистан предоста</w:t>
      </w:r>
      <w:r w:rsidRPr="00975701">
        <w:t>в</w:t>
      </w:r>
      <w:r w:rsidRPr="00975701">
        <w:t>ляется максимальный пакет социальных услуг, включающий, в том числе, дополнительные права на:</w:t>
      </w:r>
    </w:p>
    <w:p w:rsidR="00975701" w:rsidRPr="00975701" w:rsidRDefault="00975701" w:rsidP="008227B7">
      <w:pPr>
        <w:pStyle w:val="2"/>
      </w:pPr>
      <w:r w:rsidRPr="00975701">
        <w:t>бесплатное пользование помощью переводчика в целях обеспечения участия в уголовном судопроизводс</w:t>
      </w:r>
      <w:r w:rsidRPr="00975701">
        <w:t>т</w:t>
      </w:r>
      <w:r w:rsidRPr="00975701">
        <w:t>ве, а также для эффективной социальной адаптации и социальной реабилитации (для лиц, не владеющих или недост</w:t>
      </w:r>
      <w:r w:rsidRPr="00975701">
        <w:t>а</w:t>
      </w:r>
      <w:r w:rsidRPr="00975701">
        <w:t>точно владеющих государственным языком);</w:t>
      </w:r>
    </w:p>
    <w:p w:rsidR="00975701" w:rsidRPr="00975701" w:rsidRDefault="00975701" w:rsidP="008227B7">
      <w:pPr>
        <w:pStyle w:val="2"/>
      </w:pPr>
      <w:r w:rsidRPr="00975701">
        <w:t xml:space="preserve"> обеспечение, в необходимых случаях, гражданина Республики Таджикистан или лица, постоянно прож</w:t>
      </w:r>
      <w:r w:rsidRPr="00975701">
        <w:t>и</w:t>
      </w:r>
      <w:r w:rsidRPr="00975701">
        <w:t>вающего на территории Республики Таджикистан, являющихся жертвой торговли людьми, жилым помещением в о</w:t>
      </w:r>
      <w:r w:rsidRPr="00975701">
        <w:t>б</w:t>
      </w:r>
      <w:r w:rsidRPr="00975701">
        <w:t>щежитии в соответствии с нормами и в порядке, предусмотренном законодательством Республики Таджикистан;</w:t>
      </w:r>
    </w:p>
    <w:p w:rsidR="00975701" w:rsidRPr="00975701" w:rsidRDefault="00975701" w:rsidP="008227B7">
      <w:pPr>
        <w:pStyle w:val="2"/>
      </w:pPr>
      <w:r w:rsidRPr="00975701">
        <w:t xml:space="preserve"> оказание приоритетной помощи в трудоустройстве, продолжении получения образования, профессионал</w:t>
      </w:r>
      <w:r w:rsidRPr="00975701">
        <w:t>ь</w:t>
      </w:r>
      <w:r w:rsidRPr="00975701">
        <w:t>ной ориентации и профессиональной подготовке.</w:t>
      </w:r>
    </w:p>
    <w:p w:rsidR="001D2111" w:rsidRDefault="00975701" w:rsidP="008227B7">
      <w:pPr>
        <w:pStyle w:val="31"/>
      </w:pPr>
      <w:r w:rsidRPr="00975701">
        <w:t xml:space="preserve"> </w:t>
      </w:r>
      <w:r w:rsidR="008227B7">
        <w:t xml:space="preserve">6. </w:t>
      </w:r>
      <w:r w:rsidRPr="00975701">
        <w:t>Срок предоставления потерпевшему от торговли людьми указанного комплекса социальных услуг может быть продлен с согласия потерпевшего Межведомственной комиссией или территориальной комиссией по месту его проживания на весь период ведения производства по делу и устранения угрозы для его жизни или здоровья либо обеспечения безопасности его близких по представлению органа следствия, прокурора или суда.</w:t>
      </w:r>
    </w:p>
    <w:p w:rsidR="008227B7" w:rsidRDefault="008227B7" w:rsidP="008227B7">
      <w:pPr>
        <w:pStyle w:val="31"/>
      </w:pPr>
    </w:p>
    <w:p w:rsidR="008227B7" w:rsidRDefault="00975701" w:rsidP="008227B7">
      <w:pPr>
        <w:pStyle w:val="31"/>
        <w:rPr>
          <w:b/>
        </w:rPr>
      </w:pPr>
      <w:r w:rsidRPr="008227B7">
        <w:rPr>
          <w:b/>
        </w:rPr>
        <w:t xml:space="preserve">Статья 24. Специальные процессуальные гарантии защиты прав потерпевших от преступлений и иных </w:t>
      </w:r>
    </w:p>
    <w:p w:rsidR="00975701" w:rsidRPr="008227B7" w:rsidRDefault="008227B7" w:rsidP="008227B7">
      <w:pPr>
        <w:pStyle w:val="31"/>
        <w:rPr>
          <w:b/>
        </w:rPr>
      </w:pPr>
      <w:r>
        <w:rPr>
          <w:b/>
        </w:rPr>
        <w:t xml:space="preserve">                     </w:t>
      </w:r>
      <w:r w:rsidR="00975701" w:rsidRPr="008227B7">
        <w:rPr>
          <w:b/>
        </w:rPr>
        <w:t>правона</w:t>
      </w:r>
      <w:r w:rsidR="00975701" w:rsidRPr="008227B7">
        <w:rPr>
          <w:b/>
        </w:rPr>
        <w:softHyphen/>
        <w:t>рушений в сфере торговли людьми</w:t>
      </w:r>
    </w:p>
    <w:p w:rsidR="008227B7" w:rsidRPr="00975701" w:rsidRDefault="008227B7" w:rsidP="008227B7">
      <w:pPr>
        <w:pStyle w:val="31"/>
      </w:pPr>
    </w:p>
    <w:p w:rsidR="00975701" w:rsidRPr="00975701" w:rsidRDefault="00975701" w:rsidP="008227B7">
      <w:pPr>
        <w:pStyle w:val="31"/>
      </w:pPr>
      <w:r w:rsidRPr="00975701">
        <w:t xml:space="preserve"> </w:t>
      </w:r>
      <w:r w:rsidR="008227B7">
        <w:t xml:space="preserve">1. </w:t>
      </w:r>
      <w:r w:rsidRPr="00975701">
        <w:t>Потерпевшим от преступлений и других правонарушений в сфере торговли людьми предусматриваются следующие процессуальные гарантии:</w:t>
      </w:r>
    </w:p>
    <w:p w:rsidR="00975701" w:rsidRPr="00975701" w:rsidRDefault="00975701" w:rsidP="008227B7">
      <w:pPr>
        <w:pStyle w:val="2"/>
      </w:pPr>
      <w:r w:rsidRPr="00975701">
        <w:t xml:space="preserve"> особенности их допроса (опроса) с учетом их психологического состояния, характера и тяжести соверше</w:t>
      </w:r>
      <w:r w:rsidRPr="00975701">
        <w:t>н</w:t>
      </w:r>
      <w:r w:rsidRPr="00975701">
        <w:t>ных в отношении них правонарушений, а также тяжести причиненного им вреда;</w:t>
      </w:r>
    </w:p>
    <w:p w:rsidR="00975701" w:rsidRPr="00975701" w:rsidRDefault="00975701" w:rsidP="008227B7">
      <w:pPr>
        <w:pStyle w:val="2"/>
      </w:pPr>
      <w:r w:rsidRPr="00975701">
        <w:t xml:space="preserve"> освобождение от административной и уголовной ответственности за совершение ими противоправных де</w:t>
      </w:r>
      <w:r w:rsidRPr="00975701">
        <w:t>я</w:t>
      </w:r>
      <w:r w:rsidRPr="00975701">
        <w:t>ний в качестве жертвы торговли людьми;</w:t>
      </w:r>
    </w:p>
    <w:p w:rsidR="00975701" w:rsidRPr="00975701" w:rsidRDefault="00975701" w:rsidP="008227B7">
      <w:pPr>
        <w:pStyle w:val="2"/>
      </w:pPr>
      <w:r w:rsidRPr="00975701">
        <w:t xml:space="preserve"> обеспечение конфиденциальности информации, полученной от потерпевших от преступлений и других правонарушений в сфере торговли людьми;</w:t>
      </w:r>
    </w:p>
    <w:p w:rsidR="00975701" w:rsidRPr="00975701" w:rsidRDefault="00975701" w:rsidP="008227B7">
      <w:pPr>
        <w:pStyle w:val="2"/>
      </w:pPr>
      <w:r w:rsidRPr="00975701">
        <w:t xml:space="preserve"> обеспечение закрытого рассмотрения дел потерпевших от правонарушений (преступлений) в сфере торго</w:t>
      </w:r>
      <w:r w:rsidRPr="00975701">
        <w:t>в</w:t>
      </w:r>
      <w:r w:rsidRPr="00975701">
        <w:t>ли людьми;</w:t>
      </w:r>
    </w:p>
    <w:p w:rsidR="00975701" w:rsidRPr="00975701" w:rsidRDefault="00975701" w:rsidP="008227B7">
      <w:pPr>
        <w:pStyle w:val="2"/>
      </w:pPr>
      <w:r w:rsidRPr="00975701">
        <w:t xml:space="preserve"> применение особых правил, обеспечивающих безопасность указанных лиц в качестве потерпевших, вкл</w:t>
      </w:r>
      <w:r w:rsidRPr="00975701">
        <w:t>ю</w:t>
      </w:r>
      <w:r w:rsidRPr="00975701">
        <w:t>чая меры их физической защиты, а также обязательное рассмотрение и разрешение гражданских исков потерпевших от торговли людьми в рамках уголовного процессуального законодательства Республики Таджикистан.</w:t>
      </w:r>
    </w:p>
    <w:p w:rsidR="00975701" w:rsidRDefault="00975701" w:rsidP="008227B7">
      <w:pPr>
        <w:pStyle w:val="31"/>
      </w:pPr>
      <w:r w:rsidRPr="00975701">
        <w:lastRenderedPageBreak/>
        <w:t xml:space="preserve"> </w:t>
      </w:r>
      <w:r w:rsidR="008227B7">
        <w:t xml:space="preserve">2. </w:t>
      </w:r>
      <w:r w:rsidRPr="00975701">
        <w:t>Для защиты прав и законных интересов потерпевших от правонарушений в сфере торговли людьми, кот</w:t>
      </w:r>
      <w:r w:rsidRPr="00975701">
        <w:t>о</w:t>
      </w:r>
      <w:r w:rsidRPr="00975701">
        <w:t>рые по своему физическому или психическому состоянию, либо в силу несовершеннолетнего или малолетнего возра</w:t>
      </w:r>
      <w:r w:rsidRPr="00975701">
        <w:t>с</w:t>
      </w:r>
      <w:r w:rsidRPr="00975701">
        <w:t>та лишены возможности самостоятельно защищать свои права и законные интересы, при рассмотрении дел об адм</w:t>
      </w:r>
      <w:r w:rsidRPr="00975701">
        <w:t>и</w:t>
      </w:r>
      <w:r w:rsidRPr="00975701">
        <w:t>нистративных правонарушениях и уголовных дел к обязательному участию в производстве привлекаются их законные представители или иные их представители, которым предоставляются те же права, что и представляемым им лицам, а в отношении отдельных категорий детей, установленных законодательством Республики Таджикистан - также псих</w:t>
      </w:r>
      <w:r w:rsidRPr="00975701">
        <w:t>о</w:t>
      </w:r>
      <w:r w:rsidRPr="00975701">
        <w:t>лог и в необходимых случаях - педагог.</w:t>
      </w:r>
    </w:p>
    <w:p w:rsidR="008227B7" w:rsidRPr="00975701" w:rsidRDefault="008227B7" w:rsidP="008227B7">
      <w:pPr>
        <w:pStyle w:val="31"/>
      </w:pPr>
    </w:p>
    <w:p w:rsidR="008227B7" w:rsidRDefault="00975701" w:rsidP="001D2111">
      <w:pPr>
        <w:rPr>
          <w:rFonts w:eastAsia="Times New Roman"/>
          <w:b/>
          <w:color w:val="000000"/>
          <w:szCs w:val="20"/>
          <w:lang w:eastAsia="ru-RU"/>
        </w:rPr>
      </w:pPr>
      <w:r w:rsidRPr="008227B7">
        <w:rPr>
          <w:rFonts w:eastAsia="Times New Roman"/>
          <w:b/>
          <w:color w:val="000000"/>
          <w:szCs w:val="20"/>
          <w:lang w:eastAsia="ru-RU"/>
        </w:rPr>
        <w:t xml:space="preserve">Статья 25. Меры безопасности в отношении потерпевших и свидетелей по уголовным делам о </w:t>
      </w:r>
    </w:p>
    <w:p w:rsidR="00975701" w:rsidRPr="008227B7" w:rsidRDefault="008227B7" w:rsidP="001D2111">
      <w:pPr>
        <w:rPr>
          <w:rFonts w:eastAsia="Times New Roman"/>
          <w:b/>
          <w:color w:val="000000"/>
          <w:szCs w:val="20"/>
          <w:lang w:eastAsia="ru-RU"/>
        </w:rPr>
      </w:pPr>
      <w:r>
        <w:rPr>
          <w:rFonts w:eastAsia="Times New Roman"/>
          <w:b/>
          <w:color w:val="000000"/>
          <w:szCs w:val="20"/>
          <w:lang w:eastAsia="ru-RU"/>
        </w:rPr>
        <w:t xml:space="preserve">                     </w:t>
      </w:r>
      <w:r w:rsidR="00975701" w:rsidRPr="008227B7">
        <w:rPr>
          <w:rFonts w:eastAsia="Times New Roman"/>
          <w:b/>
          <w:color w:val="000000"/>
          <w:szCs w:val="20"/>
          <w:lang w:eastAsia="ru-RU"/>
        </w:rPr>
        <w:t>преступлениях в сфере торговли людьми</w:t>
      </w:r>
    </w:p>
    <w:p w:rsidR="008227B7" w:rsidRPr="00975701" w:rsidRDefault="008227B7" w:rsidP="001D2111">
      <w:pPr>
        <w:rPr>
          <w:rFonts w:eastAsia="Times New Roman"/>
          <w:szCs w:val="20"/>
          <w:lang w:eastAsia="ru-RU"/>
        </w:rPr>
      </w:pPr>
    </w:p>
    <w:p w:rsidR="00975701" w:rsidRPr="00975701" w:rsidRDefault="008227B7" w:rsidP="008227B7">
      <w:pPr>
        <w:pStyle w:val="31"/>
      </w:pPr>
      <w:r>
        <w:t xml:space="preserve">1. </w:t>
      </w:r>
      <w:r w:rsidR="00975701" w:rsidRPr="00975701">
        <w:t>В отношении потерпевших и свидетелей по уголовным делам о преступлениях в сфере торговли людьми могут применяться одновременно несколько либо одна из мер безопасности, предусмотренных законодательством Республики Таджикистан о государственной защите участников уголовного судопроизводства. В целях обеспечения анонимности личности лиц, пострадавших от торговли людьми, могут быть использованы вымышленные имена, ф</w:t>
      </w:r>
      <w:r w:rsidR="00975701" w:rsidRPr="00975701">
        <w:t>а</w:t>
      </w:r>
      <w:r w:rsidR="00975701" w:rsidRPr="00975701">
        <w:t>милии и отчества и другие сведения, а также изменена его внешность.</w:t>
      </w:r>
    </w:p>
    <w:p w:rsidR="00975701" w:rsidRPr="00975701" w:rsidRDefault="00975701" w:rsidP="008227B7">
      <w:pPr>
        <w:pStyle w:val="31"/>
      </w:pPr>
      <w:r w:rsidRPr="00975701">
        <w:t xml:space="preserve"> </w:t>
      </w:r>
      <w:r w:rsidR="008227B7">
        <w:t xml:space="preserve">2. </w:t>
      </w:r>
      <w:r w:rsidRPr="00975701">
        <w:t>Осуществление мер безопасности в отношении потерпевших и свидетелей возлагается на органы внутре</w:t>
      </w:r>
      <w:r w:rsidRPr="00975701">
        <w:t>н</w:t>
      </w:r>
      <w:r w:rsidRPr="00975701">
        <w:t>них дел, национальной безопасности, по контролю за наркотиками, по уголовным делам о преступлениях в сфере то</w:t>
      </w:r>
      <w:r w:rsidRPr="00975701">
        <w:t>р</w:t>
      </w:r>
      <w:r w:rsidRPr="00975701">
        <w:t>говли людьми, находящихся в их производстве, или отнесенным к их ведению.</w:t>
      </w:r>
    </w:p>
    <w:p w:rsidR="00975701" w:rsidRPr="00975701" w:rsidRDefault="00975701" w:rsidP="008227B7">
      <w:pPr>
        <w:pStyle w:val="31"/>
      </w:pPr>
      <w:r w:rsidRPr="00975701">
        <w:t xml:space="preserve"> </w:t>
      </w:r>
      <w:r w:rsidR="008227B7">
        <w:t xml:space="preserve">3. </w:t>
      </w:r>
      <w:r w:rsidRPr="00975701">
        <w:t>Меры безопасности в отношении потерпевших и свидетелей по уголовным делам о преступлениях в сфере торговли людьми, находящимся в производстве суда или прокуратуры, осуществляются по решению суда (судьи) или прокурора, органами внутренних дел, национальной безопасности, таможни, миграции, государственного финансов</w:t>
      </w:r>
      <w:r w:rsidRPr="00975701">
        <w:t>о</w:t>
      </w:r>
      <w:r w:rsidRPr="00975701">
        <w:t>го контроля и борьбе с коррупцией и по контролю за наркотиками по месту нахождения потерпевшего или свидетеля.</w:t>
      </w:r>
    </w:p>
    <w:p w:rsidR="00975701" w:rsidRPr="00975701" w:rsidRDefault="008227B7" w:rsidP="008227B7">
      <w:pPr>
        <w:pStyle w:val="31"/>
      </w:pPr>
      <w:r>
        <w:t>4.</w:t>
      </w:r>
      <w:r w:rsidR="00975701" w:rsidRPr="00975701">
        <w:t xml:space="preserve"> Осуществление иных мер по оказанию помощи жертвам торговли людьми возлагается на органы здрав</w:t>
      </w:r>
      <w:r w:rsidR="00975701" w:rsidRPr="00975701">
        <w:t>о</w:t>
      </w:r>
      <w:r w:rsidR="00975701" w:rsidRPr="00975701">
        <w:t>охранения и социальной защиты населения и другие органы в порядке, установленном Правительством Республики Таджикистан.</w:t>
      </w:r>
    </w:p>
    <w:p w:rsidR="00975701" w:rsidRDefault="00975701" w:rsidP="008227B7">
      <w:pPr>
        <w:pStyle w:val="31"/>
      </w:pPr>
      <w:r w:rsidRPr="00975701">
        <w:t xml:space="preserve"> </w:t>
      </w:r>
      <w:r w:rsidR="008227B7">
        <w:t xml:space="preserve">5. </w:t>
      </w:r>
      <w:r w:rsidRPr="00975701">
        <w:t>Органами уголовного преследования обеспечивается конфиденциальность сведений о жертвах торговли людьми, полученных в процессе уголовного судопроизводства или оперативно-розыскной деятельности.</w:t>
      </w:r>
    </w:p>
    <w:p w:rsidR="008227B7" w:rsidRPr="00975701" w:rsidRDefault="008227B7" w:rsidP="008227B7">
      <w:pPr>
        <w:pStyle w:val="31"/>
      </w:pPr>
    </w:p>
    <w:p w:rsidR="008227B7" w:rsidRDefault="00975701" w:rsidP="008227B7">
      <w:pPr>
        <w:pStyle w:val="15"/>
      </w:pPr>
      <w:r w:rsidRPr="00975701">
        <w:t xml:space="preserve">ГЛАВА 4. </w:t>
      </w:r>
    </w:p>
    <w:p w:rsidR="00975701" w:rsidRDefault="00975701" w:rsidP="008227B7">
      <w:pPr>
        <w:pStyle w:val="15"/>
      </w:pPr>
      <w:r w:rsidRPr="00975701">
        <w:t>ОКАЗАНИЕ ПОМОЩИ ЖЕРТВАМ ТОРГОВЛИ ЛЮДЬМИ</w:t>
      </w:r>
    </w:p>
    <w:p w:rsidR="008227B7" w:rsidRPr="00975701" w:rsidRDefault="008227B7" w:rsidP="001D2111">
      <w:pPr>
        <w:rPr>
          <w:rFonts w:eastAsia="Times New Roman"/>
          <w:szCs w:val="20"/>
          <w:lang w:eastAsia="ru-RU"/>
        </w:rPr>
      </w:pPr>
    </w:p>
    <w:p w:rsidR="00975701" w:rsidRPr="004662AE" w:rsidRDefault="00975701" w:rsidP="001D2111">
      <w:pPr>
        <w:rPr>
          <w:rFonts w:eastAsia="Times New Roman"/>
          <w:b/>
          <w:color w:val="000000"/>
          <w:szCs w:val="20"/>
          <w:lang w:eastAsia="ru-RU"/>
        </w:rPr>
      </w:pPr>
      <w:r w:rsidRPr="004662AE">
        <w:rPr>
          <w:rFonts w:eastAsia="Times New Roman"/>
          <w:b/>
          <w:color w:val="000000"/>
          <w:szCs w:val="20"/>
          <w:lang w:eastAsia="ru-RU"/>
        </w:rPr>
        <w:t>Статья 26. Государственный фонд оказания помощи жертвам торговли людьми</w:t>
      </w:r>
    </w:p>
    <w:p w:rsidR="004662AE" w:rsidRPr="00975701" w:rsidRDefault="004662AE" w:rsidP="001D2111">
      <w:pPr>
        <w:rPr>
          <w:rFonts w:eastAsia="Times New Roman"/>
          <w:szCs w:val="20"/>
          <w:lang w:eastAsia="ru-RU"/>
        </w:rPr>
      </w:pPr>
    </w:p>
    <w:p w:rsidR="00975701" w:rsidRPr="00975701" w:rsidRDefault="00975701" w:rsidP="004662AE">
      <w:pPr>
        <w:pStyle w:val="31"/>
      </w:pPr>
      <w:r w:rsidRPr="00975701">
        <w:t xml:space="preserve"> </w:t>
      </w:r>
      <w:r w:rsidR="004662AE">
        <w:t xml:space="preserve">1. </w:t>
      </w:r>
      <w:r w:rsidRPr="00975701">
        <w:t>В целях эффективного финансирования мероприятий по защите, социальной адацтации и социальной ре</w:t>
      </w:r>
      <w:r w:rsidRPr="00975701">
        <w:t>а</w:t>
      </w:r>
      <w:r w:rsidRPr="00975701">
        <w:t>билитации жертв торговли людьми создается Государственный фонд оказания помощи жертвам торговли людьми (далее - Фонд).</w:t>
      </w:r>
    </w:p>
    <w:p w:rsidR="00975701" w:rsidRPr="00975701" w:rsidRDefault="00975701" w:rsidP="004662AE">
      <w:pPr>
        <w:pStyle w:val="31"/>
      </w:pPr>
      <w:r w:rsidRPr="00975701">
        <w:t xml:space="preserve"> </w:t>
      </w:r>
      <w:r w:rsidR="004662AE">
        <w:t xml:space="preserve">2. </w:t>
      </w:r>
      <w:r w:rsidRPr="00975701">
        <w:t>Порядок создания и организации деятельности Фонда устанавливается Положением, утверждаемым Пр</w:t>
      </w:r>
      <w:r w:rsidRPr="00975701">
        <w:t>а</w:t>
      </w:r>
      <w:r w:rsidRPr="00975701">
        <w:t>вительством Республики Таджикистан.</w:t>
      </w:r>
    </w:p>
    <w:p w:rsidR="00975701" w:rsidRPr="00975701" w:rsidRDefault="004662AE" w:rsidP="004662AE">
      <w:pPr>
        <w:pStyle w:val="31"/>
      </w:pPr>
      <w:r>
        <w:t xml:space="preserve">3. </w:t>
      </w:r>
      <w:r w:rsidR="00975701" w:rsidRPr="00975701">
        <w:t>Государственный контроль деятельности Фонда осуществляется в порядке, установленном законодательс</w:t>
      </w:r>
      <w:r w:rsidR="00975701" w:rsidRPr="00975701">
        <w:t>т</w:t>
      </w:r>
      <w:r w:rsidR="00975701" w:rsidRPr="00975701">
        <w:t>вом Республики Таджикистан, Межведомственной комиссией по противодействию торговле людьми.</w:t>
      </w:r>
    </w:p>
    <w:p w:rsidR="00975701" w:rsidRPr="00975701" w:rsidRDefault="00975701" w:rsidP="004662AE">
      <w:pPr>
        <w:pStyle w:val="31"/>
      </w:pPr>
      <w:r w:rsidRPr="00975701">
        <w:t xml:space="preserve"> </w:t>
      </w:r>
      <w:r w:rsidR="004662AE">
        <w:t xml:space="preserve">4. </w:t>
      </w:r>
      <w:r w:rsidRPr="00975701">
        <w:t>Целью деятельности Фонда является участие в финансировании деятельности специализированных гос</w:t>
      </w:r>
      <w:r w:rsidRPr="00975701">
        <w:t>у</w:t>
      </w:r>
      <w:r w:rsidRPr="00975701">
        <w:t>дарственных и негосударственных учреждений, выдача социальных пособий жертвам торговли людьми, признанными в установленном порядке потерпевшими по уголовным делам о преступлениях в сфере торговли людьми, а также ф</w:t>
      </w:r>
      <w:r w:rsidRPr="00975701">
        <w:t>и</w:t>
      </w:r>
      <w:r w:rsidRPr="00975701">
        <w:t>нансирование мероприятий по их защите, социальной адаптации и социальной реабилитации.</w:t>
      </w:r>
    </w:p>
    <w:p w:rsidR="00975701" w:rsidRPr="00975701" w:rsidRDefault="00975701" w:rsidP="004662AE">
      <w:pPr>
        <w:pStyle w:val="31"/>
      </w:pPr>
      <w:r w:rsidRPr="00975701">
        <w:t xml:space="preserve"> </w:t>
      </w:r>
      <w:r w:rsidR="004662AE">
        <w:t xml:space="preserve">5. </w:t>
      </w:r>
      <w:r w:rsidRPr="00975701">
        <w:t>Источниками доходов Фонда являются:</w:t>
      </w:r>
    </w:p>
    <w:p w:rsidR="00975701" w:rsidRPr="00975701" w:rsidRDefault="00975701" w:rsidP="004662AE">
      <w:pPr>
        <w:pStyle w:val="2"/>
      </w:pPr>
      <w:r w:rsidRPr="00975701">
        <w:t xml:space="preserve"> средства государственного бюджета;</w:t>
      </w:r>
    </w:p>
    <w:p w:rsidR="00975701" w:rsidRPr="00975701" w:rsidRDefault="00975701" w:rsidP="004662AE">
      <w:pPr>
        <w:pStyle w:val="2"/>
      </w:pPr>
      <w:r w:rsidRPr="00975701">
        <w:t xml:space="preserve"> средства, поступающие от международных организаций;</w:t>
      </w:r>
    </w:p>
    <w:p w:rsidR="00975701" w:rsidRPr="00975701" w:rsidRDefault="00975701" w:rsidP="004662AE">
      <w:pPr>
        <w:pStyle w:val="2"/>
      </w:pPr>
      <w:r w:rsidRPr="00975701">
        <w:t>пожертвования юридических и физических лиц;</w:t>
      </w:r>
    </w:p>
    <w:p w:rsidR="00975701" w:rsidRDefault="00975701" w:rsidP="004662AE">
      <w:pPr>
        <w:pStyle w:val="2"/>
      </w:pPr>
      <w:r w:rsidRPr="00975701">
        <w:t xml:space="preserve"> другие источники, не запрещенные законодательством Республики Таджикистан.</w:t>
      </w:r>
    </w:p>
    <w:p w:rsidR="004662AE" w:rsidRPr="00975701" w:rsidRDefault="004662AE" w:rsidP="004662AE">
      <w:pPr>
        <w:pStyle w:val="2"/>
        <w:numPr>
          <w:ilvl w:val="0"/>
          <w:numId w:val="0"/>
        </w:numPr>
        <w:ind w:left="709"/>
      </w:pPr>
    </w:p>
    <w:p w:rsidR="00975701" w:rsidRPr="004662AE" w:rsidRDefault="00975701" w:rsidP="001D2111">
      <w:pPr>
        <w:rPr>
          <w:rFonts w:eastAsia="Times New Roman"/>
          <w:b/>
          <w:color w:val="000000"/>
          <w:szCs w:val="20"/>
          <w:lang w:eastAsia="ru-RU"/>
        </w:rPr>
      </w:pPr>
      <w:r w:rsidRPr="004662AE">
        <w:rPr>
          <w:rFonts w:eastAsia="Times New Roman"/>
          <w:b/>
          <w:color w:val="000000"/>
          <w:szCs w:val="20"/>
          <w:lang w:eastAsia="ru-RU"/>
        </w:rPr>
        <w:t>Статья 27. Возмещение вреда жертвам торговли людьми</w:t>
      </w:r>
    </w:p>
    <w:p w:rsidR="004662AE" w:rsidRPr="00975701" w:rsidRDefault="004662AE" w:rsidP="001D2111">
      <w:pPr>
        <w:rPr>
          <w:rFonts w:eastAsia="Times New Roman"/>
          <w:szCs w:val="20"/>
          <w:lang w:eastAsia="ru-RU"/>
        </w:rPr>
      </w:pPr>
    </w:p>
    <w:p w:rsidR="00975701" w:rsidRPr="00975701" w:rsidRDefault="00975701" w:rsidP="004662AE">
      <w:pPr>
        <w:pStyle w:val="31"/>
      </w:pPr>
      <w:r w:rsidRPr="00975701">
        <w:t xml:space="preserve"> </w:t>
      </w:r>
      <w:r w:rsidR="004662AE">
        <w:t xml:space="preserve">1. </w:t>
      </w:r>
      <w:r w:rsidRPr="00975701">
        <w:t>Жертвы торговли людьми вправе требовать в порядке, установленном законодательством Республики Таджикистан, возмещения физического, морального и материального вреда, причиненного им в результате престу</w:t>
      </w:r>
      <w:r w:rsidRPr="00975701">
        <w:t>п</w:t>
      </w:r>
      <w:r w:rsidRPr="00975701">
        <w:t>ления или иного правонарушения в сфере торговли людьми.</w:t>
      </w:r>
    </w:p>
    <w:p w:rsidR="00975701" w:rsidRPr="00975701" w:rsidRDefault="00975701" w:rsidP="004662AE">
      <w:pPr>
        <w:pStyle w:val="31"/>
      </w:pPr>
      <w:r w:rsidRPr="00975701">
        <w:t xml:space="preserve"> </w:t>
      </w:r>
      <w:r w:rsidR="004662AE">
        <w:t xml:space="preserve">2. </w:t>
      </w:r>
      <w:r w:rsidRPr="00975701">
        <w:t>Ущерб, причиненный жертвам торговли людьми, возмещается лицами, признанными виновными в сове</w:t>
      </w:r>
      <w:r w:rsidRPr="00975701">
        <w:t>р</w:t>
      </w:r>
      <w:r w:rsidRPr="00975701">
        <w:t>шении преступлений и иных правонарушений в сфере торговли людьми, на основании судебного решения.</w:t>
      </w:r>
    </w:p>
    <w:p w:rsidR="00975701" w:rsidRPr="004662AE" w:rsidRDefault="00975701" w:rsidP="004662AE">
      <w:pPr>
        <w:pStyle w:val="31"/>
        <w:rPr>
          <w:color w:val="auto"/>
        </w:rPr>
      </w:pPr>
      <w:r w:rsidRPr="00975701">
        <w:t xml:space="preserve"> </w:t>
      </w:r>
      <w:r w:rsidR="004662AE">
        <w:t xml:space="preserve">3. </w:t>
      </w:r>
      <w:r w:rsidRPr="00975701">
        <w:t>Дела о возмещении вреда жертвам торговли людьми по решению суда могут рассматриваться в закрытом судебном заседании.</w:t>
      </w:r>
    </w:p>
    <w:p w:rsidR="004662AE" w:rsidRPr="00975701" w:rsidRDefault="004662AE" w:rsidP="004662AE">
      <w:pPr>
        <w:ind w:left="709" w:firstLine="0"/>
        <w:rPr>
          <w:rFonts w:eastAsia="Times New Roman"/>
          <w:szCs w:val="20"/>
          <w:lang w:eastAsia="ru-RU"/>
        </w:rPr>
      </w:pPr>
    </w:p>
    <w:p w:rsidR="00975701" w:rsidRDefault="00975701" w:rsidP="001D2111">
      <w:pPr>
        <w:rPr>
          <w:rFonts w:eastAsia="Times New Roman"/>
          <w:b/>
          <w:color w:val="000000"/>
          <w:szCs w:val="20"/>
          <w:lang w:eastAsia="ru-RU"/>
        </w:rPr>
      </w:pPr>
      <w:r w:rsidRPr="004662AE">
        <w:rPr>
          <w:rFonts w:eastAsia="Times New Roman"/>
          <w:b/>
          <w:color w:val="000000"/>
          <w:szCs w:val="20"/>
          <w:lang w:eastAsia="ru-RU"/>
        </w:rPr>
        <w:t>Статья 28. Социальная адаптация и социальная реабилитации лиц, пострадавших от торговли людьми</w:t>
      </w:r>
    </w:p>
    <w:p w:rsidR="004662AE" w:rsidRPr="004662AE" w:rsidRDefault="004662AE" w:rsidP="001D2111">
      <w:pPr>
        <w:rPr>
          <w:rFonts w:eastAsia="Times New Roman"/>
          <w:b/>
          <w:szCs w:val="20"/>
          <w:lang w:eastAsia="ru-RU"/>
        </w:rPr>
      </w:pPr>
    </w:p>
    <w:p w:rsidR="00975701" w:rsidRPr="00975701" w:rsidRDefault="004662AE" w:rsidP="004662AE">
      <w:pPr>
        <w:pStyle w:val="31"/>
      </w:pPr>
      <w:r>
        <w:lastRenderedPageBreak/>
        <w:t xml:space="preserve">1. </w:t>
      </w:r>
      <w:r w:rsidR="00975701" w:rsidRPr="004662AE">
        <w:t>Лицо, признанное в установленном порядке жертвой торговли людьми, в соответствии с законода</w:t>
      </w:r>
      <w:r w:rsidR="00975701" w:rsidRPr="00975701">
        <w:t>тельством Республики Таджикистан имеет право на обеспечение местом временного безопасного проживания в государственных и негосударственных специализированных учреждениях, а также на безвозмездное получение следующей помощи:</w:t>
      </w:r>
    </w:p>
    <w:p w:rsidR="00975701" w:rsidRPr="00975701" w:rsidRDefault="00975701" w:rsidP="004662AE">
      <w:pPr>
        <w:pStyle w:val="2"/>
      </w:pPr>
      <w:r w:rsidRPr="00975701">
        <w:t xml:space="preserve"> правовой помощи и помощи в восстановлении и оформлении документов, в том числе заявлений и сообщ</w:t>
      </w:r>
      <w:r w:rsidRPr="00975701">
        <w:t>е</w:t>
      </w:r>
      <w:r w:rsidRPr="00975701">
        <w:t>ний в связи с совершенным преступлением в сфере торговли людьми;</w:t>
      </w:r>
    </w:p>
    <w:p w:rsidR="00975701" w:rsidRPr="00975701" w:rsidRDefault="00975701" w:rsidP="004662AE">
      <w:pPr>
        <w:pStyle w:val="2"/>
      </w:pPr>
      <w:r w:rsidRPr="00975701">
        <w:t xml:space="preserve"> информации о существующих судебных и административных процедурах, направленных на защиту и ок</w:t>
      </w:r>
      <w:r w:rsidRPr="00975701">
        <w:t>а</w:t>
      </w:r>
      <w:r w:rsidRPr="00975701">
        <w:t>зание помощи лицам, пострадавшим от торговли людьми;</w:t>
      </w:r>
    </w:p>
    <w:p w:rsidR="00975701" w:rsidRPr="00975701" w:rsidRDefault="00975701" w:rsidP="004662AE">
      <w:pPr>
        <w:pStyle w:val="2"/>
      </w:pPr>
      <w:r w:rsidRPr="00975701">
        <w:t xml:space="preserve"> социальной и материальной помощи на период обустройства, обеспечение питанием, комплектом постел</w:t>
      </w:r>
      <w:r w:rsidRPr="00975701">
        <w:t>ь</w:t>
      </w:r>
      <w:r w:rsidRPr="00975701">
        <w:t>ного белья и санитарно- гигиеническими средствами, а в необходимых случаях - одеждой, обувью и другими предм</w:t>
      </w:r>
      <w:r w:rsidRPr="00975701">
        <w:t>е</w:t>
      </w:r>
      <w:r w:rsidRPr="00975701">
        <w:t>тами вещевого довольствия по нормам, установленным законодательством Республики Таджикистан;</w:t>
      </w:r>
    </w:p>
    <w:p w:rsidR="00975701" w:rsidRPr="00975701" w:rsidRDefault="00975701" w:rsidP="004662AE">
      <w:pPr>
        <w:pStyle w:val="2"/>
      </w:pPr>
      <w:r w:rsidRPr="00975701">
        <w:t xml:space="preserve"> медицинской помощи в форме медицинского обследования, лечения (по показаниям) и оказания специал</w:t>
      </w:r>
      <w:r w:rsidRPr="00975701">
        <w:t>и</w:t>
      </w:r>
      <w:r w:rsidRPr="00975701">
        <w:t>зированной медицинской помощи в связи с травмами и заболеваниями, полученными вследствие совершения прест</w:t>
      </w:r>
      <w:r w:rsidRPr="00975701">
        <w:t>у</w:t>
      </w:r>
      <w:r w:rsidRPr="00975701">
        <w:t>пления в сфере торговли людьми;</w:t>
      </w:r>
    </w:p>
    <w:p w:rsidR="00975701" w:rsidRPr="00975701" w:rsidRDefault="00975701" w:rsidP="004662AE">
      <w:pPr>
        <w:pStyle w:val="2"/>
      </w:pPr>
      <w:r w:rsidRPr="00975701">
        <w:t xml:space="preserve"> необходимой психологической помощи, в том числе в сфере профессиональной ориентации;</w:t>
      </w:r>
    </w:p>
    <w:p w:rsidR="00975701" w:rsidRPr="00975701" w:rsidRDefault="00975701" w:rsidP="004662AE">
      <w:pPr>
        <w:pStyle w:val="2"/>
      </w:pPr>
      <w:r w:rsidRPr="00975701">
        <w:t>помощи в трудоустройстве, получении образования, профессиональной ориентации и профессиональной подготовке;</w:t>
      </w:r>
    </w:p>
    <w:p w:rsidR="001D2111" w:rsidRPr="001D2111" w:rsidRDefault="00975701" w:rsidP="004662AE">
      <w:pPr>
        <w:pStyle w:val="2"/>
      </w:pPr>
      <w:r w:rsidRPr="00975701">
        <w:t xml:space="preserve"> помощи по реинтеграции в семью и в общество, включая помощь в организации поиска родственников, а в отношении детей - жертв торговли людьми - иных законных представителей.</w:t>
      </w:r>
    </w:p>
    <w:p w:rsidR="00975701" w:rsidRPr="00975701" w:rsidRDefault="00975701" w:rsidP="004662AE">
      <w:pPr>
        <w:pStyle w:val="31"/>
      </w:pPr>
      <w:r w:rsidRPr="00975701">
        <w:t xml:space="preserve"> </w:t>
      </w:r>
      <w:r w:rsidR="004662AE">
        <w:t xml:space="preserve">2. </w:t>
      </w:r>
      <w:r w:rsidRPr="00975701">
        <w:t>При осуществлении социальной адаптации и социальной реабилитации жертвы торговли людьми не д</w:t>
      </w:r>
      <w:r w:rsidRPr="00975701">
        <w:t>о</w:t>
      </w:r>
      <w:r w:rsidRPr="00975701">
        <w:t>пускается ограничение в какой-либо форме прав человека и гражданина, установленных законодательством Респу</w:t>
      </w:r>
      <w:r w:rsidRPr="00975701">
        <w:t>б</w:t>
      </w:r>
      <w:r w:rsidRPr="00975701">
        <w:t>лики Таджикистан.</w:t>
      </w:r>
    </w:p>
    <w:p w:rsidR="00975701" w:rsidRPr="00975701" w:rsidRDefault="00975701" w:rsidP="004662AE">
      <w:pPr>
        <w:pStyle w:val="31"/>
      </w:pPr>
      <w:r w:rsidRPr="00975701">
        <w:t xml:space="preserve"> </w:t>
      </w:r>
      <w:r w:rsidR="004662AE">
        <w:t xml:space="preserve">3. </w:t>
      </w:r>
      <w:r w:rsidRPr="00975701">
        <w:t>Меры по социальной адаптации и социальной реабилитации жертвы торговли людьми осуществляются с соблюдением полной конфиденциальности и при наличии добровольного информированного согласия жертвы то</w:t>
      </w:r>
      <w:r w:rsidRPr="00975701">
        <w:t>р</w:t>
      </w:r>
      <w:r w:rsidRPr="00975701">
        <w:t>говли людьми.</w:t>
      </w:r>
    </w:p>
    <w:p w:rsidR="00975701" w:rsidRPr="00975701" w:rsidRDefault="00975701" w:rsidP="004662AE">
      <w:pPr>
        <w:pStyle w:val="31"/>
      </w:pPr>
      <w:r w:rsidRPr="00975701">
        <w:t xml:space="preserve"> </w:t>
      </w:r>
      <w:r w:rsidR="004662AE">
        <w:t xml:space="preserve">4. </w:t>
      </w:r>
      <w:r w:rsidRPr="00975701">
        <w:t>Информация о применяемых в отношении жертвы торговли людьми мерах социальной адаптации и соц</w:t>
      </w:r>
      <w:r w:rsidRPr="00975701">
        <w:t>и</w:t>
      </w:r>
      <w:r w:rsidRPr="00975701">
        <w:t>альной реабилитации незамедлительно предоставляется ей в доступной форме сотрудниками соответствующего орг</w:t>
      </w:r>
      <w:r w:rsidRPr="00975701">
        <w:t>а</w:t>
      </w:r>
      <w:r w:rsidRPr="00975701">
        <w:t>на или учреждения, уполномоченными на проведение указанных мер.</w:t>
      </w:r>
    </w:p>
    <w:p w:rsidR="00975701" w:rsidRPr="00975701" w:rsidRDefault="00975701" w:rsidP="004662AE">
      <w:pPr>
        <w:pStyle w:val="31"/>
      </w:pPr>
      <w:r w:rsidRPr="00975701">
        <w:t xml:space="preserve"> </w:t>
      </w:r>
      <w:r w:rsidR="004662AE">
        <w:t xml:space="preserve">5. </w:t>
      </w:r>
      <w:r w:rsidRPr="00975701">
        <w:t>Социальная адаптация и социальная реабилитация жертв торговли людьми осуществляются с учетом их возраста, пола и специальных потребностей, особенно детей, а в отношении совершеннолетних жертв торговли люд</w:t>
      </w:r>
      <w:r w:rsidRPr="00975701">
        <w:t>ь</w:t>
      </w:r>
      <w:r w:rsidRPr="00975701">
        <w:t>ми - с учетом их готовности к сотрудничеству с правоохранительными органами по делам о совершенных в отнош</w:t>
      </w:r>
      <w:r w:rsidRPr="00975701">
        <w:t>е</w:t>
      </w:r>
      <w:r w:rsidRPr="00975701">
        <w:t>нии них преступлениях.</w:t>
      </w:r>
    </w:p>
    <w:p w:rsidR="00975701" w:rsidRPr="00975701" w:rsidRDefault="00975701" w:rsidP="004662AE">
      <w:pPr>
        <w:pStyle w:val="31"/>
      </w:pPr>
      <w:r w:rsidRPr="00975701">
        <w:t xml:space="preserve"> </w:t>
      </w:r>
      <w:r w:rsidR="004662AE">
        <w:t xml:space="preserve">6. </w:t>
      </w:r>
      <w:r w:rsidRPr="00975701">
        <w:t>В случае проявления жертвой торговли людьми готовности к сотрудничеству с правоохранительными о</w:t>
      </w:r>
      <w:r w:rsidRPr="00975701">
        <w:t>р</w:t>
      </w:r>
      <w:r w:rsidRPr="00975701">
        <w:t>ганами по делам о совершенных в отношении них преступлениях, срок осуществления мер социальной адаптации и социальной реабилитации может быть продлен на весь период уголовного судопроизводства.</w:t>
      </w:r>
    </w:p>
    <w:p w:rsidR="004662AE" w:rsidRDefault="004662AE" w:rsidP="001D2111">
      <w:pPr>
        <w:rPr>
          <w:rFonts w:eastAsia="Times New Roman"/>
          <w:color w:val="000000"/>
          <w:szCs w:val="20"/>
          <w:lang w:eastAsia="ru-RU"/>
        </w:rPr>
      </w:pPr>
    </w:p>
    <w:p w:rsidR="00975701" w:rsidRPr="004662AE" w:rsidRDefault="00975701" w:rsidP="001D2111">
      <w:pPr>
        <w:rPr>
          <w:rFonts w:eastAsia="Times New Roman"/>
          <w:b/>
          <w:color w:val="000000"/>
          <w:szCs w:val="20"/>
          <w:lang w:eastAsia="ru-RU"/>
        </w:rPr>
      </w:pPr>
      <w:r w:rsidRPr="004662AE">
        <w:rPr>
          <w:rFonts w:eastAsia="Times New Roman"/>
          <w:b/>
          <w:color w:val="000000"/>
          <w:szCs w:val="20"/>
          <w:lang w:eastAsia="ru-RU"/>
        </w:rPr>
        <w:t>Статья 29. Порядок социальной реабилитации жертв торговли людьми, оказания им помощи</w:t>
      </w:r>
    </w:p>
    <w:p w:rsidR="004662AE" w:rsidRPr="00975701" w:rsidRDefault="004662AE" w:rsidP="001D2111">
      <w:pPr>
        <w:rPr>
          <w:rFonts w:eastAsia="Times New Roman"/>
          <w:szCs w:val="20"/>
          <w:lang w:eastAsia="ru-RU"/>
        </w:rPr>
      </w:pPr>
    </w:p>
    <w:p w:rsidR="00975701" w:rsidRPr="00975701" w:rsidRDefault="00975701" w:rsidP="004662AE">
      <w:pPr>
        <w:pStyle w:val="31"/>
      </w:pPr>
      <w:r w:rsidRPr="00975701">
        <w:t xml:space="preserve"> </w:t>
      </w:r>
      <w:r w:rsidR="004662AE">
        <w:t xml:space="preserve">1. </w:t>
      </w:r>
      <w:r w:rsidRPr="00975701">
        <w:t>В целях обеспечения безопасности жертвы торговли людьми, защиты ее прав и законных интересов гос</w:t>
      </w:r>
      <w:r w:rsidRPr="00975701">
        <w:t>у</w:t>
      </w:r>
      <w:r w:rsidRPr="00975701">
        <w:t>дарством гарантируется предоставление данному лицу, независимо от готовности сотрудничать с правоохранител</w:t>
      </w:r>
      <w:r w:rsidRPr="00975701">
        <w:t>ь</w:t>
      </w:r>
      <w:r w:rsidRPr="00975701">
        <w:t>ными органами и судом в уголовном преследовании торговцев людьми, комплекса услуг по социальной адаптации и социальной реабилитации, включая временное проживание в государственных и негосударственных специализир</w:t>
      </w:r>
      <w:r w:rsidRPr="00975701">
        <w:t>о</w:t>
      </w:r>
      <w:r w:rsidRPr="00975701">
        <w:t>ванных учреждениях, сроком до двух месяцев.</w:t>
      </w:r>
    </w:p>
    <w:p w:rsidR="00975701" w:rsidRPr="00975701" w:rsidRDefault="00975701" w:rsidP="004662AE">
      <w:pPr>
        <w:pStyle w:val="31"/>
      </w:pPr>
      <w:r w:rsidRPr="00975701">
        <w:t xml:space="preserve"> </w:t>
      </w:r>
      <w:r w:rsidR="004662AE">
        <w:t xml:space="preserve">2. </w:t>
      </w:r>
      <w:r w:rsidRPr="00975701">
        <w:t>Не допускается размещение лица, признанного в установленном настоящим Законом порядке жертвой то</w:t>
      </w:r>
      <w:r w:rsidRPr="00975701">
        <w:t>р</w:t>
      </w:r>
      <w:r w:rsidRPr="00975701">
        <w:t>говли людьми, в места задержания, предварительного заключения под стражу, в учреждения исполнения уголовного наказания, а также иные места изоляции.</w:t>
      </w:r>
    </w:p>
    <w:p w:rsidR="00975701" w:rsidRPr="00975701" w:rsidRDefault="004662AE" w:rsidP="004662AE">
      <w:pPr>
        <w:pStyle w:val="31"/>
      </w:pPr>
      <w:r>
        <w:t xml:space="preserve">3. </w:t>
      </w:r>
      <w:r w:rsidR="00975701" w:rsidRPr="00975701">
        <w:t>Органы образования и науки обеспечивают с согласия жертв торговли людьми их участие в общих пр</w:t>
      </w:r>
      <w:r w:rsidR="00975701" w:rsidRPr="00975701">
        <w:t>о</w:t>
      </w:r>
      <w:r w:rsidR="00975701" w:rsidRPr="00975701">
        <w:t>граммах общего и профессионального образования и других образовательных программах, разрабатываемых для с</w:t>
      </w:r>
      <w:r w:rsidR="00975701" w:rsidRPr="00975701">
        <w:t>о</w:t>
      </w:r>
      <w:r w:rsidR="00975701" w:rsidRPr="00975701">
        <w:t>циальной адаптации, реабилитации и предупреждения ревиктимизации жертв торговли людьми, совместно с исполн</w:t>
      </w:r>
      <w:r w:rsidR="00975701" w:rsidRPr="00975701">
        <w:t>и</w:t>
      </w:r>
      <w:r w:rsidR="00975701" w:rsidRPr="00975701">
        <w:t>тельными органами государственной власти, которые уполномочены для осуществления контрольных полномочий в сфере здравоохранения, социальной защиты населения, труда и занятости.</w:t>
      </w:r>
    </w:p>
    <w:p w:rsidR="00975701" w:rsidRPr="00975701" w:rsidRDefault="00975701" w:rsidP="004662AE">
      <w:pPr>
        <w:pStyle w:val="31"/>
      </w:pPr>
      <w:r w:rsidRPr="00975701">
        <w:t xml:space="preserve"> </w:t>
      </w:r>
      <w:r w:rsidR="004662AE">
        <w:t xml:space="preserve">4. </w:t>
      </w:r>
      <w:r w:rsidRPr="00975701">
        <w:t>Социальная адаптация и социальная реабилитация жертв торговли людьми осуществляются за счет гос</w:t>
      </w:r>
      <w:r w:rsidRPr="00975701">
        <w:t>у</w:t>
      </w:r>
      <w:r w:rsidRPr="00975701">
        <w:t>дарственного и местного бюджетов, Фонда, а также других источников финансирования.</w:t>
      </w:r>
    </w:p>
    <w:p w:rsidR="00975701" w:rsidRPr="00975701" w:rsidRDefault="004662AE" w:rsidP="004662AE">
      <w:pPr>
        <w:pStyle w:val="31"/>
      </w:pPr>
      <w:r>
        <w:t>5.</w:t>
      </w:r>
      <w:r w:rsidR="00975701" w:rsidRPr="00975701">
        <w:t xml:space="preserve"> Субъекты, осуществляющие противодействие торговле людьми, принимают меры по предупреждению р</w:t>
      </w:r>
      <w:r w:rsidR="00975701" w:rsidRPr="00975701">
        <w:t>е</w:t>
      </w:r>
      <w:r w:rsidR="00975701" w:rsidRPr="00975701">
        <w:t>виктимизации жертв торговли людьми, в том числе путем осуществления социального контроля хода и результатов социальной адаптации и социальной реабилитации жертв торговли людьми, покинувших специализированные учре</w:t>
      </w:r>
      <w:r w:rsidR="00975701" w:rsidRPr="00975701">
        <w:t>ж</w:t>
      </w:r>
      <w:r w:rsidR="00975701" w:rsidRPr="00975701">
        <w:t>дения, и принятия в случае необходимости дополнительных мер по оказанию им помощи.</w:t>
      </w:r>
    </w:p>
    <w:p w:rsidR="004662AE" w:rsidRDefault="004662AE" w:rsidP="001D2111">
      <w:pPr>
        <w:rPr>
          <w:rFonts w:eastAsia="Times New Roman"/>
          <w:color w:val="000000"/>
          <w:szCs w:val="20"/>
          <w:lang w:eastAsia="ru-RU"/>
        </w:rPr>
      </w:pPr>
    </w:p>
    <w:p w:rsidR="00975701" w:rsidRPr="004662AE" w:rsidRDefault="00975701" w:rsidP="001D2111">
      <w:pPr>
        <w:rPr>
          <w:rFonts w:eastAsia="Times New Roman"/>
          <w:b/>
          <w:color w:val="000000"/>
          <w:szCs w:val="20"/>
          <w:lang w:eastAsia="ru-RU"/>
        </w:rPr>
      </w:pPr>
      <w:r w:rsidRPr="004662AE">
        <w:rPr>
          <w:rFonts w:eastAsia="Times New Roman"/>
          <w:b/>
          <w:color w:val="000000"/>
          <w:szCs w:val="20"/>
          <w:lang w:eastAsia="ru-RU"/>
        </w:rPr>
        <w:t>Статья 30. Специализированные государственные и негосударственные учреждения</w:t>
      </w:r>
    </w:p>
    <w:p w:rsidR="004662AE" w:rsidRPr="00975701" w:rsidRDefault="004662AE" w:rsidP="001D2111">
      <w:pPr>
        <w:rPr>
          <w:rFonts w:eastAsia="Times New Roman"/>
          <w:szCs w:val="20"/>
          <w:lang w:eastAsia="ru-RU"/>
        </w:rPr>
      </w:pPr>
    </w:p>
    <w:p w:rsidR="00975701" w:rsidRPr="00975701" w:rsidRDefault="00975701" w:rsidP="004662AE">
      <w:pPr>
        <w:pStyle w:val="31"/>
      </w:pPr>
      <w:r w:rsidRPr="00975701">
        <w:t xml:space="preserve"> </w:t>
      </w:r>
      <w:r w:rsidR="004662AE">
        <w:t xml:space="preserve">1. </w:t>
      </w:r>
      <w:r w:rsidRPr="00975701">
        <w:t>В целях оказания помощи жертвам торговли людьми, с учетом имеющихся потребностей, создаются сп</w:t>
      </w:r>
      <w:r w:rsidRPr="00975701">
        <w:t>е</w:t>
      </w:r>
      <w:r w:rsidRPr="00975701">
        <w:t>циализированные государственные и негосударственные учреждения.</w:t>
      </w:r>
    </w:p>
    <w:p w:rsidR="00975701" w:rsidRPr="00975701" w:rsidRDefault="00975701" w:rsidP="004662AE">
      <w:pPr>
        <w:pStyle w:val="31"/>
      </w:pPr>
      <w:r w:rsidRPr="00975701">
        <w:t xml:space="preserve"> </w:t>
      </w:r>
      <w:r w:rsidR="004662AE">
        <w:t xml:space="preserve">2. </w:t>
      </w:r>
      <w:r w:rsidRPr="00975701">
        <w:t>Порядок создания, финансирования и организации деятельности специализированных государственных учреждений устанавливается Правительством Республики Таджикистан.</w:t>
      </w:r>
    </w:p>
    <w:p w:rsidR="00975701" w:rsidRPr="00975701" w:rsidRDefault="00975701" w:rsidP="004662AE">
      <w:pPr>
        <w:pStyle w:val="31"/>
      </w:pPr>
      <w:r w:rsidRPr="00975701">
        <w:lastRenderedPageBreak/>
        <w:t xml:space="preserve"> </w:t>
      </w:r>
      <w:r w:rsidR="004662AE">
        <w:t xml:space="preserve">3. </w:t>
      </w:r>
      <w:r w:rsidRPr="00975701">
        <w:t>Общественные объединения, международные и иные организации, а также физические лица вправе в п</w:t>
      </w:r>
      <w:r w:rsidRPr="00975701">
        <w:t>о</w:t>
      </w:r>
      <w:r w:rsidRPr="00975701">
        <w:t>рядке, установленном законодательством Республики Таджикистан, создавать финансируемые за счет собственных и привлеченных средств, специализированные негосударственные учреждения.</w:t>
      </w:r>
    </w:p>
    <w:p w:rsidR="00975701" w:rsidRPr="00975701" w:rsidRDefault="004662AE" w:rsidP="004662AE">
      <w:pPr>
        <w:pStyle w:val="31"/>
      </w:pPr>
      <w:r>
        <w:t>4.</w:t>
      </w:r>
      <w:r w:rsidR="00975701" w:rsidRPr="00975701">
        <w:t xml:space="preserve"> Контроль деятельности специализированных государственных и негосударственных учреждений осущес</w:t>
      </w:r>
      <w:r w:rsidR="00975701" w:rsidRPr="00975701">
        <w:t>т</w:t>
      </w:r>
      <w:r w:rsidR="00975701" w:rsidRPr="00975701">
        <w:t>вляют в порядке, установленном законодательством Республики Таджикистан, в соответствии со своей компетенцией, Межведомственная комиссия и территориальные комиссии, а также исполнительные органы государственной власти.</w:t>
      </w:r>
    </w:p>
    <w:p w:rsidR="00975701" w:rsidRPr="00975701" w:rsidRDefault="00975701" w:rsidP="004662AE">
      <w:pPr>
        <w:pStyle w:val="31"/>
      </w:pPr>
      <w:r w:rsidRPr="00975701">
        <w:t xml:space="preserve"> </w:t>
      </w:r>
      <w:r w:rsidR="004662AE">
        <w:t xml:space="preserve">5. </w:t>
      </w:r>
      <w:r w:rsidRPr="00975701">
        <w:t>Государственные и негосударственные специализированные учреждения уполномочены на осуществление следующих функций по оказанию помощи жертвам торговли людьми:</w:t>
      </w:r>
    </w:p>
    <w:p w:rsidR="00975701" w:rsidRPr="00975701" w:rsidRDefault="00975701" w:rsidP="00C56AF4">
      <w:pPr>
        <w:pStyle w:val="2"/>
      </w:pPr>
      <w:r w:rsidRPr="00975701">
        <w:t xml:space="preserve"> гуманное, не унижающее человеческого достоинства, обращение;</w:t>
      </w:r>
    </w:p>
    <w:p w:rsidR="00975701" w:rsidRPr="00975701" w:rsidRDefault="00975701" w:rsidP="00C56AF4">
      <w:pPr>
        <w:pStyle w:val="2"/>
      </w:pPr>
      <w:r w:rsidRPr="00975701">
        <w:t xml:space="preserve"> предоставление бесплатного убежища для временного проживания;</w:t>
      </w:r>
    </w:p>
    <w:p w:rsidR="00975701" w:rsidRPr="00975701" w:rsidRDefault="00975701" w:rsidP="00C56AF4">
      <w:pPr>
        <w:pStyle w:val="2"/>
      </w:pPr>
      <w:r w:rsidRPr="00975701">
        <w:t xml:space="preserve"> обеспечение бесплатным питанием, комплектом постельного белья и санитарно-гигиеническими средств</w:t>
      </w:r>
      <w:r w:rsidRPr="00975701">
        <w:t>а</w:t>
      </w:r>
      <w:r w:rsidRPr="00975701">
        <w:t>ми, а в необходимых случаях - одеждой;</w:t>
      </w:r>
    </w:p>
    <w:p w:rsidR="00975701" w:rsidRPr="00975701" w:rsidRDefault="00975701" w:rsidP="00C56AF4">
      <w:pPr>
        <w:pStyle w:val="2"/>
      </w:pPr>
      <w:r w:rsidRPr="00975701">
        <w:t xml:space="preserve"> обеспечение жертвы бесплатным пользованием услуг по переводу в целях ее социальной адаптации и соц</w:t>
      </w:r>
      <w:r w:rsidRPr="00975701">
        <w:t>и</w:t>
      </w:r>
      <w:r w:rsidRPr="00975701">
        <w:t>альной реабилитации (для лиц, не владеющих или недостаточно владеющих государственным языком);</w:t>
      </w:r>
    </w:p>
    <w:p w:rsidR="00975701" w:rsidRPr="00975701" w:rsidRDefault="00975701" w:rsidP="00C56AF4">
      <w:pPr>
        <w:pStyle w:val="2"/>
      </w:pPr>
      <w:r w:rsidRPr="00975701">
        <w:t xml:space="preserve"> предоставление жертве торговли людьми в доступной форме информации о целях ее пребывания в специ</w:t>
      </w:r>
      <w:r w:rsidRPr="00975701">
        <w:t>а</w:t>
      </w:r>
      <w:r w:rsidRPr="00975701">
        <w:t>лизированном учреждении, правах и обязанностях, основных правилах, регулирующих внутренний распорядок в да</w:t>
      </w:r>
      <w:r w:rsidRPr="00975701">
        <w:t>н</w:t>
      </w:r>
      <w:r w:rsidRPr="00975701">
        <w:t>ном учреждении;</w:t>
      </w:r>
    </w:p>
    <w:p w:rsidR="00975701" w:rsidRPr="00975701" w:rsidRDefault="00975701" w:rsidP="00C56AF4">
      <w:pPr>
        <w:pStyle w:val="2"/>
      </w:pPr>
      <w:r w:rsidRPr="00975701">
        <w:t>предоставление в доступной форме информации о предусмотренных законодательством Республики Та</w:t>
      </w:r>
      <w:r w:rsidRPr="00975701">
        <w:t>д</w:t>
      </w:r>
      <w:r w:rsidRPr="00975701">
        <w:t>жикистан способах защиты прав и законных интересов лиц, пострадавших от торговли людьми;</w:t>
      </w:r>
    </w:p>
    <w:p w:rsidR="00975701" w:rsidRPr="00975701" w:rsidRDefault="00975701" w:rsidP="00C56AF4">
      <w:pPr>
        <w:pStyle w:val="2"/>
      </w:pPr>
      <w:r w:rsidRPr="00975701">
        <w:t xml:space="preserve"> предоставление бесплатной квалифицированной психологической помощи;</w:t>
      </w:r>
    </w:p>
    <w:p w:rsidR="00975701" w:rsidRPr="00975701" w:rsidRDefault="00975701" w:rsidP="00C56AF4">
      <w:pPr>
        <w:pStyle w:val="2"/>
      </w:pPr>
      <w:r w:rsidRPr="00975701">
        <w:t xml:space="preserve"> первичное медицинское обследование и организация оказания скорой медицинской помощи и первичной медико-санитарной помощи в центрах здоровья, поликлиниках, в том числе женщинам в период беременности, во время и после родов;</w:t>
      </w:r>
    </w:p>
    <w:p w:rsidR="00975701" w:rsidRPr="00975701" w:rsidRDefault="00975701" w:rsidP="00C56AF4">
      <w:pPr>
        <w:pStyle w:val="2"/>
      </w:pPr>
      <w:r w:rsidRPr="00975701">
        <w:t xml:space="preserve"> оказание бесплатной юридической помощи в объеме, необходимом для обеспечения защиты прав и зако</w:t>
      </w:r>
      <w:r w:rsidRPr="00975701">
        <w:t>н</w:t>
      </w:r>
      <w:r w:rsidRPr="00975701">
        <w:t>ных интересов жертвы торговли людьми;</w:t>
      </w:r>
    </w:p>
    <w:p w:rsidR="00975701" w:rsidRPr="00975701" w:rsidRDefault="00975701" w:rsidP="00C56AF4">
      <w:pPr>
        <w:pStyle w:val="2"/>
      </w:pPr>
      <w:r w:rsidRPr="00975701">
        <w:t xml:space="preserve"> содействие реинтеграции в семью и общество, включая помощь в организации поиска родственников;</w:t>
      </w:r>
    </w:p>
    <w:p w:rsidR="00975701" w:rsidRPr="00975701" w:rsidRDefault="00975701" w:rsidP="00C56AF4">
      <w:pPr>
        <w:pStyle w:val="2"/>
      </w:pPr>
      <w:r w:rsidRPr="00975701">
        <w:t xml:space="preserve"> предупреждение ревиктимизации жертв торговли людьми.</w:t>
      </w:r>
    </w:p>
    <w:p w:rsidR="00975701" w:rsidRPr="00975701" w:rsidRDefault="00C56AF4" w:rsidP="00C56AF4">
      <w:pPr>
        <w:pStyle w:val="31"/>
      </w:pPr>
      <w:r>
        <w:t xml:space="preserve">6. </w:t>
      </w:r>
      <w:r w:rsidR="00975701" w:rsidRPr="00975701">
        <w:t>Государственные и негосударственные специализированные учреждения разрабатывают и реализуют кра</w:t>
      </w:r>
      <w:r w:rsidR="00975701" w:rsidRPr="00975701">
        <w:t>т</w:t>
      </w:r>
      <w:r w:rsidR="00975701" w:rsidRPr="00975701">
        <w:t>косрочные и долгосрочные программы социальной адаптации, социальной реабилитации и предупреждения ревикт</w:t>
      </w:r>
      <w:r w:rsidR="00975701" w:rsidRPr="00975701">
        <w:t>и</w:t>
      </w:r>
      <w:r w:rsidR="00975701" w:rsidRPr="00975701">
        <w:t>мизации содержащихся в указанных учреждениях жертв торговли людьми.</w:t>
      </w:r>
    </w:p>
    <w:p w:rsidR="00C56AF4" w:rsidRDefault="00C56AF4" w:rsidP="001D2111">
      <w:pPr>
        <w:rPr>
          <w:rFonts w:eastAsia="Times New Roman"/>
          <w:color w:val="000000"/>
          <w:szCs w:val="20"/>
          <w:lang w:eastAsia="ru-RU"/>
        </w:rPr>
      </w:pPr>
    </w:p>
    <w:p w:rsidR="00C56AF4" w:rsidRDefault="00975701" w:rsidP="001D2111">
      <w:pPr>
        <w:rPr>
          <w:rFonts w:eastAsia="Times New Roman"/>
          <w:b/>
          <w:color w:val="000000"/>
          <w:szCs w:val="20"/>
          <w:lang w:eastAsia="ru-RU"/>
        </w:rPr>
      </w:pPr>
      <w:r w:rsidRPr="00C56AF4">
        <w:rPr>
          <w:rFonts w:eastAsia="Times New Roman"/>
          <w:b/>
          <w:color w:val="000000"/>
          <w:szCs w:val="20"/>
          <w:lang w:eastAsia="ru-RU"/>
        </w:rPr>
        <w:t>Статья 31. Репатриация иностранных граждан и лиц без</w:t>
      </w:r>
      <w:r w:rsidR="00C56AF4" w:rsidRPr="00C56AF4">
        <w:rPr>
          <w:rFonts w:eastAsia="Times New Roman"/>
          <w:b/>
          <w:color w:val="000000"/>
          <w:szCs w:val="20"/>
          <w:lang w:eastAsia="ru-RU"/>
        </w:rPr>
        <w:t xml:space="preserve"> </w:t>
      </w:r>
      <w:r w:rsidRPr="00C56AF4">
        <w:rPr>
          <w:rFonts w:eastAsia="Times New Roman"/>
          <w:b/>
          <w:color w:val="000000"/>
          <w:szCs w:val="20"/>
          <w:lang w:eastAsia="ru-RU"/>
        </w:rPr>
        <w:t xml:space="preserve">гражданства, ставших жертвами торговли </w:t>
      </w:r>
    </w:p>
    <w:p w:rsidR="00975701" w:rsidRPr="00C56AF4" w:rsidRDefault="00C56AF4" w:rsidP="001D2111">
      <w:pPr>
        <w:rPr>
          <w:rFonts w:eastAsia="Times New Roman"/>
          <w:b/>
          <w:color w:val="000000"/>
          <w:szCs w:val="20"/>
          <w:lang w:eastAsia="ru-RU"/>
        </w:rPr>
      </w:pPr>
      <w:r>
        <w:rPr>
          <w:rFonts w:eastAsia="Times New Roman"/>
          <w:b/>
          <w:color w:val="000000"/>
          <w:szCs w:val="20"/>
          <w:lang w:eastAsia="ru-RU"/>
        </w:rPr>
        <w:t xml:space="preserve">                    </w:t>
      </w:r>
      <w:r w:rsidR="00975701" w:rsidRPr="00C56AF4">
        <w:rPr>
          <w:rFonts w:eastAsia="Times New Roman"/>
          <w:b/>
          <w:color w:val="000000"/>
          <w:szCs w:val="20"/>
          <w:lang w:eastAsia="ru-RU"/>
        </w:rPr>
        <w:t>людьми</w:t>
      </w:r>
    </w:p>
    <w:p w:rsidR="00C56AF4" w:rsidRPr="00975701" w:rsidRDefault="00C56AF4" w:rsidP="001D2111">
      <w:pPr>
        <w:rPr>
          <w:rFonts w:eastAsia="Times New Roman"/>
          <w:szCs w:val="20"/>
          <w:lang w:eastAsia="ru-RU"/>
        </w:rPr>
      </w:pPr>
    </w:p>
    <w:p w:rsidR="00975701" w:rsidRPr="00975701" w:rsidRDefault="00C56AF4" w:rsidP="00C56AF4">
      <w:pPr>
        <w:pStyle w:val="31"/>
      </w:pPr>
      <w:r>
        <w:t xml:space="preserve">1. </w:t>
      </w:r>
      <w:r w:rsidR="00975701" w:rsidRPr="00975701">
        <w:t>В случае, если иностранный гражданин, либо лицо без гражданства признано лицом, потерпевшим от пр</w:t>
      </w:r>
      <w:r w:rsidR="00975701" w:rsidRPr="00975701">
        <w:t>е</w:t>
      </w:r>
      <w:r w:rsidR="00975701" w:rsidRPr="00975701">
        <w:t>ступления в сфере торговли людьми, в отношении него не применяется выдворение за пределы Республики Таджик</w:t>
      </w:r>
      <w:r w:rsidR="00975701" w:rsidRPr="00975701">
        <w:t>и</w:t>
      </w:r>
      <w:r w:rsidR="00975701" w:rsidRPr="00975701">
        <w:t>стан в административном порядке в течение всего периода уголовного судопроизводства по делу о совершенном в отношении него преступлении.</w:t>
      </w:r>
    </w:p>
    <w:p w:rsidR="00975701" w:rsidRPr="00975701" w:rsidRDefault="00975701" w:rsidP="00C56AF4">
      <w:pPr>
        <w:pStyle w:val="31"/>
      </w:pPr>
      <w:r w:rsidRPr="00975701">
        <w:t xml:space="preserve"> </w:t>
      </w:r>
      <w:r w:rsidR="00C56AF4">
        <w:t xml:space="preserve">2. </w:t>
      </w:r>
      <w:r w:rsidRPr="00975701">
        <w:t>В случае, если жертва торговли людьми желает покинуть пределы Республики Таджикистан, ей оказывае</w:t>
      </w:r>
      <w:r w:rsidRPr="00975701">
        <w:t>т</w:t>
      </w:r>
      <w:r w:rsidRPr="00975701">
        <w:t>ся содействие в обеспечении необходимыми документами, оплате транспортных и других необходимых расходов, даются рекомендации по снижению опасности стать жертвой торговли людьми в принимающей стране.</w:t>
      </w:r>
    </w:p>
    <w:p w:rsidR="00975701" w:rsidRPr="00975701" w:rsidRDefault="00C56AF4" w:rsidP="00C56AF4">
      <w:pPr>
        <w:pStyle w:val="31"/>
      </w:pPr>
      <w:r>
        <w:t>3.</w:t>
      </w:r>
      <w:r w:rsidR="00975701" w:rsidRPr="00975701">
        <w:t xml:space="preserve"> Иностранный гражданин или лицо без гражданства, признанные потерпевшими от торговли людьми, в т</w:t>
      </w:r>
      <w:r w:rsidR="00975701" w:rsidRPr="00975701">
        <w:t>е</w:t>
      </w:r>
      <w:r w:rsidR="00975701" w:rsidRPr="00975701">
        <w:t>чение всего периода уголовного производства по делу о совершенных в отношении них преступлениях в сфере то</w:t>
      </w:r>
      <w:r w:rsidR="00975701" w:rsidRPr="00975701">
        <w:t>р</w:t>
      </w:r>
      <w:r w:rsidR="00975701" w:rsidRPr="00975701">
        <w:t>говли людьми, вправе обратиться за получением вида на жительство в соответствующие государственные органы в порядке, предусмотренном законодательством Республики Таджикистан.</w:t>
      </w:r>
    </w:p>
    <w:p w:rsidR="00975701" w:rsidRDefault="00C56AF4" w:rsidP="00C56AF4">
      <w:pPr>
        <w:pStyle w:val="31"/>
      </w:pPr>
      <w:r>
        <w:t xml:space="preserve">4. </w:t>
      </w:r>
      <w:r w:rsidR="00975701" w:rsidRPr="00975701">
        <w:t>При рассмотрении обращения за получением вида на жительство учитываются следующие обстоятельства:</w:t>
      </w:r>
      <w:r>
        <w:t xml:space="preserve"> </w:t>
      </w:r>
      <w:r w:rsidR="00975701" w:rsidRPr="00975701">
        <w:t>сотрудничество жертвы торговли людьми с органами уголовного преследования, характер и тяжесть вреда, причине</w:t>
      </w:r>
      <w:r w:rsidR="00975701" w:rsidRPr="00975701">
        <w:t>н</w:t>
      </w:r>
      <w:r w:rsidR="00975701" w:rsidRPr="00975701">
        <w:t>ного жертве, указанными преступлениями, срок пребывания пострадавшего лица в статусе жертвы торговли людьми, а также наличие для жертвы торговли людьми реальной опасности возвратиться в указанное состояние либо подвер</w:t>
      </w:r>
      <w:r w:rsidR="00975701" w:rsidRPr="00975701">
        <w:t>г</w:t>
      </w:r>
      <w:r w:rsidR="00975701" w:rsidRPr="00975701">
        <w:t>нуться преследованиям со стороны торговцев людьми после его репатриации в государство его происхождения или постоянного проживания.</w:t>
      </w:r>
    </w:p>
    <w:p w:rsidR="00975701" w:rsidRDefault="00C56AF4" w:rsidP="00C56AF4">
      <w:pPr>
        <w:pStyle w:val="31"/>
      </w:pPr>
      <w:r>
        <w:t xml:space="preserve">5. </w:t>
      </w:r>
      <w:r w:rsidR="00975701" w:rsidRPr="00975701">
        <w:t>На основании письменного ходатайства лица, признанного в качестве потерпевшего от преступления в сфере торговли людьми, и письменного заключения соответствующих органов дознания, предварительного следствия и суда о его сотрудничестве с правоохранительными органами по уголовным делам, связанным с торговлей людьми, срок его пребывания на территории Республики Таджикистан может быть продлен до 1 года с момента завершения судопроизводства по делу.</w:t>
      </w:r>
    </w:p>
    <w:p w:rsidR="00975701" w:rsidRDefault="00C56AF4" w:rsidP="00C56AF4">
      <w:pPr>
        <w:pStyle w:val="31"/>
      </w:pPr>
      <w:r>
        <w:t xml:space="preserve">6. </w:t>
      </w:r>
      <w:r w:rsidR="00975701" w:rsidRPr="00975701">
        <w:t>Вид на жительство в Республике Таджикистан не может быть предоставлен жертвам торговли людьми, к</w:t>
      </w:r>
      <w:r w:rsidR="00975701" w:rsidRPr="00975701">
        <w:t>о</w:t>
      </w:r>
      <w:r w:rsidR="00975701" w:rsidRPr="00975701">
        <w:t>торые являются совершеннолетними иностранными гражданами и лицами, не имеющими гражданства, личность к</w:t>
      </w:r>
      <w:r w:rsidR="00975701" w:rsidRPr="00975701">
        <w:t>о</w:t>
      </w:r>
      <w:r w:rsidR="00975701" w:rsidRPr="00975701">
        <w:t>торых не представляется возможным установить. В отношении указанных лиц предпринимаются меры для их выдв</w:t>
      </w:r>
      <w:r w:rsidR="00975701" w:rsidRPr="00975701">
        <w:t>о</w:t>
      </w:r>
      <w:r w:rsidR="00975701" w:rsidRPr="00975701">
        <w:t>рения за пределы Республики Таджикистан в административном порядке.</w:t>
      </w:r>
    </w:p>
    <w:p w:rsidR="00975701" w:rsidRPr="00975701" w:rsidRDefault="00C56AF4" w:rsidP="00C56AF4">
      <w:pPr>
        <w:pStyle w:val="31"/>
      </w:pPr>
      <w:r>
        <w:t xml:space="preserve">7. </w:t>
      </w:r>
      <w:r w:rsidR="00975701" w:rsidRPr="00975701">
        <w:t>Потерпевший от торговли людьми, которому предоставлен вид на жительство, приобретает статус имм</w:t>
      </w:r>
      <w:r w:rsidR="00975701" w:rsidRPr="00975701">
        <w:t>и</w:t>
      </w:r>
      <w:r w:rsidR="00975701" w:rsidRPr="00975701">
        <w:t>гранта и обладает всеми правами и обязанностями, вытекающими из данного статуса.</w:t>
      </w:r>
    </w:p>
    <w:p w:rsidR="00975701" w:rsidRPr="00975701" w:rsidRDefault="00975701" w:rsidP="00C56AF4">
      <w:pPr>
        <w:pStyle w:val="31"/>
      </w:pPr>
      <w:r w:rsidRPr="00975701">
        <w:t xml:space="preserve"> </w:t>
      </w:r>
      <w:r w:rsidR="00C56AF4">
        <w:t xml:space="preserve">8. </w:t>
      </w:r>
      <w:r w:rsidRPr="00975701">
        <w:t>Репатриация жертв торговли людьми в государство их происхождения или государство постоянного пр</w:t>
      </w:r>
      <w:r w:rsidRPr="00975701">
        <w:t>о</w:t>
      </w:r>
      <w:r w:rsidRPr="00975701">
        <w:t>живания осуществляется в соответствии с международными правовыми актами, признанными Таджикистаном.</w:t>
      </w:r>
    </w:p>
    <w:p w:rsidR="00C56AF4" w:rsidRDefault="00C56AF4" w:rsidP="001D2111">
      <w:pPr>
        <w:rPr>
          <w:rFonts w:eastAsia="Times New Roman"/>
          <w:color w:val="000000"/>
          <w:szCs w:val="20"/>
          <w:lang w:eastAsia="ru-RU"/>
        </w:rPr>
      </w:pPr>
    </w:p>
    <w:p w:rsidR="00C56AF4" w:rsidRDefault="00975701" w:rsidP="00C56AF4">
      <w:pPr>
        <w:pStyle w:val="15"/>
      </w:pPr>
      <w:r w:rsidRPr="00975701">
        <w:lastRenderedPageBreak/>
        <w:t xml:space="preserve">ГЛАВА 5. </w:t>
      </w:r>
    </w:p>
    <w:p w:rsidR="00975701" w:rsidRPr="00975701" w:rsidRDefault="00975701" w:rsidP="00C56AF4">
      <w:pPr>
        <w:pStyle w:val="15"/>
      </w:pPr>
      <w:r w:rsidRPr="00975701">
        <w:t>ОСОБЕННОСТИ ОКАЗАНИЯ ПОМОЩИ ДЕТЯМ- ЖЕРТВАМ ТОРГОВЛИ ЛЮДЬМИ</w:t>
      </w:r>
    </w:p>
    <w:p w:rsidR="00C56AF4" w:rsidRDefault="00C56AF4" w:rsidP="001D2111">
      <w:pPr>
        <w:rPr>
          <w:rFonts w:eastAsia="Times New Roman"/>
          <w:color w:val="000000"/>
          <w:szCs w:val="20"/>
          <w:lang w:eastAsia="ru-RU"/>
        </w:rPr>
      </w:pPr>
    </w:p>
    <w:p w:rsidR="00975701" w:rsidRPr="00C56AF4" w:rsidRDefault="00975701" w:rsidP="001D2111">
      <w:pPr>
        <w:rPr>
          <w:rFonts w:eastAsia="Times New Roman"/>
          <w:b/>
          <w:color w:val="000000"/>
          <w:szCs w:val="20"/>
          <w:lang w:eastAsia="ru-RU"/>
        </w:rPr>
      </w:pPr>
      <w:r w:rsidRPr="00C56AF4">
        <w:rPr>
          <w:rFonts w:eastAsia="Times New Roman"/>
          <w:b/>
          <w:color w:val="000000"/>
          <w:szCs w:val="20"/>
          <w:lang w:eastAsia="ru-RU"/>
        </w:rPr>
        <w:t>Статья 32. Особенности правового статуса детей - жертв торговли людьми</w:t>
      </w:r>
    </w:p>
    <w:p w:rsidR="00C56AF4" w:rsidRPr="00975701" w:rsidRDefault="00C56AF4" w:rsidP="001D2111">
      <w:pPr>
        <w:rPr>
          <w:rFonts w:eastAsia="Times New Roman"/>
          <w:szCs w:val="20"/>
          <w:lang w:eastAsia="ru-RU"/>
        </w:rPr>
      </w:pPr>
    </w:p>
    <w:p w:rsidR="00975701" w:rsidRPr="00975701" w:rsidRDefault="00ED610B" w:rsidP="00C56AF4">
      <w:pPr>
        <w:pStyle w:val="31"/>
      </w:pPr>
      <w:r>
        <w:t xml:space="preserve">1. </w:t>
      </w:r>
      <w:r w:rsidR="00975701" w:rsidRPr="00975701">
        <w:t>Детям - жертвам торговли людьми обеспечиваются права и свободы, гарантированные законодательством Республики Таджикистан и международными правовыми актами, признанными Таджикистаном, регламентирующими права детей и гарантии их реализации.</w:t>
      </w:r>
    </w:p>
    <w:p w:rsidR="00975701" w:rsidRPr="00975701" w:rsidRDefault="00ED610B" w:rsidP="00C56AF4">
      <w:pPr>
        <w:pStyle w:val="31"/>
      </w:pPr>
      <w:r>
        <w:t xml:space="preserve">2. </w:t>
      </w:r>
      <w:r w:rsidR="00975701" w:rsidRPr="00975701">
        <w:t>Государство обеспечивает защиту и оказанные помощи ребенку - жертве торговли людьми с момента с</w:t>
      </w:r>
      <w:r w:rsidR="00975701" w:rsidRPr="00975701">
        <w:t>о</w:t>
      </w:r>
      <w:r w:rsidR="00975701" w:rsidRPr="00975701">
        <w:t>вершения в отношении него преступления в сфере торговли людьми, в том числе после его идентификации в качестве жертвы торговли людьми, и до полной социальной адаптации и социальной реабилитации ребенка, независимо от его желания сотрудничать с государственными органами по вопросам выявления и раскрытия совершенного в отношении него преступления и уголовного преследования торговцев людьми.</w:t>
      </w:r>
    </w:p>
    <w:p w:rsidR="00975701" w:rsidRPr="00C56AF4" w:rsidRDefault="00ED610B" w:rsidP="00C56AF4">
      <w:pPr>
        <w:pStyle w:val="31"/>
      </w:pPr>
      <w:r>
        <w:t xml:space="preserve">3. </w:t>
      </w:r>
      <w:r w:rsidR="00975701" w:rsidRPr="00C56AF4">
        <w:t>После присвоения ребенку правового статуса жертвы торговли людьми, он незамедлительно направляется в органы и учреждения,</w:t>
      </w:r>
      <w:r w:rsidR="00C56AF4" w:rsidRPr="00C56AF4">
        <w:t xml:space="preserve"> </w:t>
      </w:r>
      <w:r w:rsidR="00975701" w:rsidRPr="00C56AF4">
        <w:t>уполномоченные законодательством Республики Таджикистан на осуществление защиты и ок</w:t>
      </w:r>
      <w:r w:rsidR="00975701" w:rsidRPr="00C56AF4">
        <w:t>а</w:t>
      </w:r>
      <w:r w:rsidR="00975701" w:rsidRPr="00C56AF4">
        <w:t>зание помощи детям, пострадавшим от торговли людьми. В случае, если возраст жертвы торговли людьми неизвестен, но имеются объективные основания полагать, что она не достигла возраста восемнадцати лет, до окончательного у</w:t>
      </w:r>
      <w:r w:rsidR="00975701" w:rsidRPr="00C56AF4">
        <w:t>с</w:t>
      </w:r>
      <w:r w:rsidR="00975701" w:rsidRPr="00C56AF4">
        <w:t>тановления фактического возраста данного лица на него распространяются особые правовые гарантии, предусмотре</w:t>
      </w:r>
      <w:r w:rsidR="00975701" w:rsidRPr="00C56AF4">
        <w:t>н</w:t>
      </w:r>
      <w:r w:rsidR="00975701" w:rsidRPr="00C56AF4">
        <w:t>ные настоящим Законом и иными нормативными правовыми актами Республики Таджикистан для оказания помощи детям - жертвам торговли людьми.</w:t>
      </w:r>
    </w:p>
    <w:p w:rsidR="00975701" w:rsidRPr="00975701" w:rsidRDefault="00ED610B" w:rsidP="00C56AF4">
      <w:pPr>
        <w:pStyle w:val="31"/>
      </w:pPr>
      <w:r>
        <w:t xml:space="preserve">4. </w:t>
      </w:r>
      <w:r w:rsidR="00975701" w:rsidRPr="00975701">
        <w:t>Детям, пострадавшим от торговли людьми, статус жертвы торговли людьми присваивается на основании обращения самого ребенка, его законного представителя или представителя органов опеки или попечительства либо представителя соответствующего специализированного учреждения, независимо от согласия ребенка, а в отношении детей, достигших пятнадцатилетнего возраста - на основании обращения самого ребенка или предусмотренных в н</w:t>
      </w:r>
      <w:r w:rsidR="00975701" w:rsidRPr="00975701">
        <w:t>а</w:t>
      </w:r>
      <w:r w:rsidR="00975701" w:rsidRPr="00975701">
        <w:t>стоящей части лиц, с добровольного информированного согласия ребенка.</w:t>
      </w:r>
    </w:p>
    <w:p w:rsidR="00975701" w:rsidRPr="00975701" w:rsidRDefault="00ED610B" w:rsidP="00C56AF4">
      <w:pPr>
        <w:pStyle w:val="31"/>
      </w:pPr>
      <w:r>
        <w:t xml:space="preserve">5. </w:t>
      </w:r>
      <w:r w:rsidR="00975701" w:rsidRPr="00975701">
        <w:t>Меры социальной адаптации и социальной реабилитации детей - жертв торговли людьми осуществляются независимо от их согласия, а в отношении детей, достигших пятнадцатилетнего возраста - с их согласия и (или) согл</w:t>
      </w:r>
      <w:r w:rsidR="00975701" w:rsidRPr="00975701">
        <w:t>а</w:t>
      </w:r>
      <w:r w:rsidR="00975701" w:rsidRPr="00975701">
        <w:t>сия их законных представителей либо представителей органов опеки или попечительства.</w:t>
      </w:r>
    </w:p>
    <w:p w:rsidR="00975701" w:rsidRPr="00975701" w:rsidRDefault="00ED610B" w:rsidP="00C56AF4">
      <w:pPr>
        <w:pStyle w:val="31"/>
      </w:pPr>
      <w:r>
        <w:t xml:space="preserve">6. </w:t>
      </w:r>
      <w:r w:rsidR="00975701" w:rsidRPr="00975701">
        <w:t>В случаях отсутствия у ребенка - жертвы торговли людьми родителей или иных законных представителей, органы опеки и попечительства незамедлительно назначают в соответствии с законодательством Республики Тадж</w:t>
      </w:r>
      <w:r w:rsidR="00975701" w:rsidRPr="00975701">
        <w:t>и</w:t>
      </w:r>
      <w:r w:rsidR="00975701" w:rsidRPr="00975701">
        <w:t>кистан опекуна, который обеспечивает принятие всех решений в интересах ребенка, делает заявления от имени ребе</w:t>
      </w:r>
      <w:r w:rsidR="00975701" w:rsidRPr="00975701">
        <w:t>н</w:t>
      </w:r>
      <w:r w:rsidR="00975701" w:rsidRPr="00975701">
        <w:t>ка и участвует вместе с ним во всех уголовно</w:t>
      </w:r>
      <w:r w:rsidR="00975701" w:rsidRPr="00975701">
        <w:softHyphen/>
        <w:t>процессуальных и судебных процедурах до принятия решения в интер</w:t>
      </w:r>
      <w:r w:rsidR="00975701" w:rsidRPr="00975701">
        <w:t>е</w:t>
      </w:r>
      <w:r w:rsidR="00975701" w:rsidRPr="00975701">
        <w:t>сах ребенка.</w:t>
      </w:r>
    </w:p>
    <w:p w:rsidR="00975701" w:rsidRPr="00975701" w:rsidRDefault="00ED610B" w:rsidP="00C56AF4">
      <w:pPr>
        <w:pStyle w:val="31"/>
      </w:pPr>
      <w:r>
        <w:t xml:space="preserve">7. </w:t>
      </w:r>
      <w:r w:rsidR="00975701" w:rsidRPr="00975701">
        <w:t>Ребенку - жертве торговли людьми предоставляется право на проживание в специализированном госуда</w:t>
      </w:r>
      <w:r w:rsidR="00975701" w:rsidRPr="00975701">
        <w:t>р</w:t>
      </w:r>
      <w:r w:rsidR="00975701" w:rsidRPr="00975701">
        <w:t>ственном или негосударственном учреждении, в ином специализированном учреждении социального обслуживания, предоставляющем социальные услуги детям, находящимся в социально опасном положении или иной трудной жи</w:t>
      </w:r>
      <w:r w:rsidR="00975701" w:rsidRPr="00975701">
        <w:t>з</w:t>
      </w:r>
      <w:r w:rsidR="00975701" w:rsidRPr="00975701">
        <w:t>ненной ситуации на срок до 6 месяцев или в течение всего судебного разбирательства дела, по которому он проходит в качестве потерпевшего, а при необходимости - после его окончания, до полной социальной адаптации и социальной реабилитации ребенка. Дети - жертвы торговли людьми, помещенные в указанные специализированные учреждения, содержатся в специально созданных для них условиях, соответствующих их социально-возрастным потребностям, в помещениях, изолированных от взрослых жертв торговли людьми.</w:t>
      </w:r>
    </w:p>
    <w:p w:rsidR="00975701" w:rsidRPr="00975701" w:rsidRDefault="00ED610B" w:rsidP="00C56AF4">
      <w:pPr>
        <w:pStyle w:val="31"/>
      </w:pPr>
      <w:r>
        <w:t xml:space="preserve">8. </w:t>
      </w:r>
      <w:r w:rsidR="00975701" w:rsidRPr="00975701">
        <w:t>Дети - жертвы торговли людьми, находящиеся в специализированных учреждениях, предусмотренных в части 7 настоящей статьи, имеют дополнительные права на оказание им на безвозмездной основе следующих услуг:</w:t>
      </w:r>
    </w:p>
    <w:p w:rsidR="00975701" w:rsidRPr="00975701" w:rsidRDefault="00975701" w:rsidP="00ED610B">
      <w:pPr>
        <w:pStyle w:val="2"/>
      </w:pPr>
      <w:r w:rsidRPr="00975701">
        <w:t xml:space="preserve"> уведомление родителей (иных законных представителей) о помещении в соответствующее специализир</w:t>
      </w:r>
      <w:r w:rsidRPr="00975701">
        <w:t>о</w:t>
      </w:r>
      <w:r w:rsidRPr="00975701">
        <w:t>ванное учреждение;</w:t>
      </w:r>
    </w:p>
    <w:p w:rsidR="00975701" w:rsidRPr="00975701" w:rsidRDefault="00975701" w:rsidP="00ED610B">
      <w:pPr>
        <w:pStyle w:val="2"/>
      </w:pPr>
      <w:r w:rsidRPr="00975701">
        <w:t xml:space="preserve"> поддержание связи с семьей путем почтовой корреспонденции, телефонных переговоров и свиданий, при условии, что это не наносит ущерб безопасности;</w:t>
      </w:r>
    </w:p>
    <w:p w:rsidR="00975701" w:rsidRPr="00975701" w:rsidRDefault="00975701" w:rsidP="00ED610B">
      <w:pPr>
        <w:pStyle w:val="2"/>
      </w:pPr>
      <w:r w:rsidRPr="00975701">
        <w:t xml:space="preserve"> получение помощи в организации поиска родителей или иных законных представителей;</w:t>
      </w:r>
    </w:p>
    <w:p w:rsidR="00975701" w:rsidRPr="00975701" w:rsidRDefault="00975701" w:rsidP="00ED610B">
      <w:pPr>
        <w:pStyle w:val="2"/>
      </w:pPr>
      <w:r w:rsidRPr="00975701">
        <w:t xml:space="preserve"> получение питания, одежды, обуви и других предметов по установленным нормам, необходимым для с</w:t>
      </w:r>
      <w:r w:rsidRPr="00975701">
        <w:t>о</w:t>
      </w:r>
      <w:r w:rsidRPr="00975701">
        <w:t>хранения здоровья и обеспечения жизнедеятельности детей;</w:t>
      </w:r>
    </w:p>
    <w:p w:rsidR="00975701" w:rsidRPr="00975701" w:rsidRDefault="00975701" w:rsidP="00ED610B">
      <w:pPr>
        <w:pStyle w:val="2"/>
      </w:pPr>
      <w:r w:rsidRPr="00975701">
        <w:t xml:space="preserve"> получение общего и начального профессионального образования;</w:t>
      </w:r>
    </w:p>
    <w:p w:rsidR="00975701" w:rsidRDefault="00975701" w:rsidP="00ED610B">
      <w:pPr>
        <w:pStyle w:val="2"/>
      </w:pPr>
      <w:r w:rsidRPr="00975701">
        <w:t xml:space="preserve"> получение комплекса дополнительных услуг, обеспечивающих физическое и психическое развитие ребенка с учетом его физиологических и психовозрастных особенностей.</w:t>
      </w:r>
    </w:p>
    <w:p w:rsidR="00975701" w:rsidRPr="00975701" w:rsidRDefault="00ED610B" w:rsidP="00ED610B">
      <w:pPr>
        <w:pStyle w:val="31"/>
      </w:pPr>
      <w:r>
        <w:t>9.</w:t>
      </w:r>
      <w:r w:rsidR="00975701" w:rsidRPr="00975701">
        <w:t xml:space="preserve"> Указанные дополнительные права, предусмотренные частью 8 настоящей статьи для детей - жертв торговли людьми, распространяются также на лиц неустановленного возраста до их идентификации в качестве совершенноле</w:t>
      </w:r>
      <w:r w:rsidR="00975701" w:rsidRPr="00975701">
        <w:t>т</w:t>
      </w:r>
      <w:r w:rsidR="00975701" w:rsidRPr="00975701">
        <w:t>них, при наличии достаточных оснований полагать, что они не достигли восемнадцати летнего возраста.</w:t>
      </w:r>
    </w:p>
    <w:p w:rsidR="00975701" w:rsidRPr="00975701" w:rsidRDefault="00975701" w:rsidP="00ED610B">
      <w:pPr>
        <w:pStyle w:val="31"/>
      </w:pPr>
      <w:r w:rsidRPr="00975701">
        <w:t xml:space="preserve"> </w:t>
      </w:r>
      <w:r w:rsidR="00ED610B">
        <w:t xml:space="preserve">10. </w:t>
      </w:r>
      <w:r w:rsidRPr="00975701">
        <w:t>Специализированные государственные и негосударственные учреждения, предусмотренные в статье 29 настоящего Закона, разрабатывают и реализуют в своей практике специальные программы идентификации, социал</w:t>
      </w:r>
      <w:r w:rsidRPr="00975701">
        <w:t>ь</w:t>
      </w:r>
      <w:r w:rsidRPr="00975701">
        <w:t>ной адаптации и социальной реабилитации детей - жертв торговли людьми, содержащихся в указанных учреждениях, обеспечивают их безопасность, строго соблюдают конфиденциальность информации относительно личности ребенка и его статуса жертвы торговли людьми.</w:t>
      </w:r>
    </w:p>
    <w:p w:rsidR="00975701" w:rsidRPr="00975701" w:rsidRDefault="00975701" w:rsidP="00ED610B">
      <w:pPr>
        <w:pStyle w:val="31"/>
      </w:pPr>
      <w:r w:rsidRPr="00975701">
        <w:t xml:space="preserve"> </w:t>
      </w:r>
      <w:r w:rsidR="00ED610B">
        <w:t xml:space="preserve">11. </w:t>
      </w:r>
      <w:r w:rsidRPr="00975701">
        <w:t>Детям - жертвам торговли людьми, в том числе содержащимся в специализированных государственных и негосударственных учреждениях, обеспечивается право на обучение в государственных учреждениях общего и н</w:t>
      </w:r>
      <w:r w:rsidRPr="00975701">
        <w:t>а</w:t>
      </w:r>
      <w:r w:rsidRPr="00975701">
        <w:t>чального профессионального образования или в специализированных воспитательных учреждениях в порядке, уст</w:t>
      </w:r>
      <w:r w:rsidRPr="00975701">
        <w:t>а</w:t>
      </w:r>
      <w:r w:rsidRPr="00975701">
        <w:t>новленном законодательством Республики Таджикистан об образовании.</w:t>
      </w:r>
    </w:p>
    <w:p w:rsidR="00975701" w:rsidRPr="00975701" w:rsidRDefault="00975701" w:rsidP="00ED610B">
      <w:pPr>
        <w:pStyle w:val="31"/>
      </w:pPr>
      <w:r w:rsidRPr="00975701">
        <w:lastRenderedPageBreak/>
        <w:t xml:space="preserve"> </w:t>
      </w:r>
      <w:r w:rsidR="00ED610B">
        <w:t xml:space="preserve">12. </w:t>
      </w:r>
      <w:r w:rsidRPr="00975701">
        <w:t>В случаях, когда дети - жертвы торговли людьми остались без попечения родителей или не знают места нахождения своих родителей, государственные органы, уполномоченные на оказание помощи жертвам торговли людьми, обязаны незамедлительно начать поиск семьи ребенка и предпринять меры по оформлению опеки или поп</w:t>
      </w:r>
      <w:r w:rsidRPr="00975701">
        <w:t>е</w:t>
      </w:r>
      <w:r w:rsidRPr="00975701">
        <w:t>чительства над ним в соответствии с законодательством Республики Таджикистан.</w:t>
      </w:r>
    </w:p>
    <w:p w:rsidR="00ED610B" w:rsidRDefault="00ED610B" w:rsidP="001D2111">
      <w:pPr>
        <w:rPr>
          <w:rFonts w:eastAsia="Times New Roman"/>
          <w:color w:val="000000"/>
          <w:szCs w:val="20"/>
          <w:lang w:eastAsia="ru-RU"/>
        </w:rPr>
      </w:pPr>
    </w:p>
    <w:p w:rsidR="00975701" w:rsidRPr="00ED610B" w:rsidRDefault="00975701" w:rsidP="001D2111">
      <w:pPr>
        <w:rPr>
          <w:rFonts w:eastAsia="Times New Roman"/>
          <w:b/>
          <w:color w:val="000000"/>
          <w:szCs w:val="20"/>
          <w:lang w:eastAsia="ru-RU"/>
        </w:rPr>
      </w:pPr>
      <w:r w:rsidRPr="00ED610B">
        <w:rPr>
          <w:rFonts w:eastAsia="Times New Roman"/>
          <w:b/>
          <w:color w:val="000000"/>
          <w:szCs w:val="20"/>
          <w:lang w:eastAsia="ru-RU"/>
        </w:rPr>
        <w:t>Статья 33. Порядок информирования о детях -жертвах торговли людьми</w:t>
      </w:r>
    </w:p>
    <w:p w:rsidR="00ED610B" w:rsidRPr="00975701" w:rsidRDefault="00ED610B" w:rsidP="001D2111">
      <w:pPr>
        <w:rPr>
          <w:rFonts w:eastAsia="Times New Roman"/>
          <w:szCs w:val="20"/>
          <w:lang w:eastAsia="ru-RU"/>
        </w:rPr>
      </w:pPr>
    </w:p>
    <w:p w:rsidR="00975701" w:rsidRPr="00975701" w:rsidRDefault="00ED610B" w:rsidP="00ED610B">
      <w:pPr>
        <w:pStyle w:val="31"/>
      </w:pPr>
      <w:r>
        <w:t xml:space="preserve">1. </w:t>
      </w:r>
      <w:r w:rsidR="00975701" w:rsidRPr="00975701">
        <w:t>В целях обеспечения защиты прав ребенка, Межведомственная комиссия или территориальные комиссии, исполнительные органы государственной власти, органы самоуправления поселков и сел, государственные и негос</w:t>
      </w:r>
      <w:r w:rsidR="00975701" w:rsidRPr="00975701">
        <w:t>у</w:t>
      </w:r>
      <w:r w:rsidR="00975701" w:rsidRPr="00975701">
        <w:t>дарственные специализированные учреждения и другие организации, располагающие информацией о местонахожд</w:t>
      </w:r>
      <w:r w:rsidR="00975701" w:rsidRPr="00975701">
        <w:t>е</w:t>
      </w:r>
      <w:r w:rsidR="00975701" w:rsidRPr="00975701">
        <w:t>нии ребенка - жертвы торговли людьми, обязаны незамедлительно проинформировать об этом родителей (законных представителей) ребенка, органы опеки и попечительства, правоохранительные органы.</w:t>
      </w:r>
    </w:p>
    <w:p w:rsidR="00975701" w:rsidRPr="00975701" w:rsidRDefault="00ED610B" w:rsidP="00ED610B">
      <w:pPr>
        <w:pStyle w:val="31"/>
      </w:pPr>
      <w:r>
        <w:t xml:space="preserve">2. </w:t>
      </w:r>
      <w:r w:rsidR="00975701" w:rsidRPr="00975701">
        <w:t>При наличии у органов, организаций и учреждений, предусмотренных в части 1 настоящей статьи, свед</w:t>
      </w:r>
      <w:r w:rsidR="00975701" w:rsidRPr="00975701">
        <w:t>е</w:t>
      </w:r>
      <w:r w:rsidR="00975701" w:rsidRPr="00975701">
        <w:t>ний о месте жительства или месте пребывания родителей или иных законных представителей ребенка - жертвы то</w:t>
      </w:r>
      <w:r w:rsidR="00975701" w:rsidRPr="00975701">
        <w:t>р</w:t>
      </w:r>
      <w:r w:rsidR="00975701" w:rsidRPr="00975701">
        <w:t>говли людьми, информация о местонахождении ребенка направляется им, а также в орган опеки и попечительства по последнему месту жительства ребенка в течение 12 часов с момента его обнаружения. При отсутствии сведений о р</w:t>
      </w:r>
      <w:r w:rsidR="00975701" w:rsidRPr="00975701">
        <w:t>о</w:t>
      </w:r>
      <w:r w:rsidR="00975701" w:rsidRPr="00975701">
        <w:t>дителях или иных законных представителях ребенка соответствующее уведомление направляется в орган опеки и п</w:t>
      </w:r>
      <w:r w:rsidR="00975701" w:rsidRPr="00975701">
        <w:t>о</w:t>
      </w:r>
      <w:r w:rsidR="00975701" w:rsidRPr="00975701">
        <w:t>печительства по последнему месту жительства ребенка.</w:t>
      </w:r>
    </w:p>
    <w:p w:rsidR="00975701" w:rsidRPr="00975701" w:rsidRDefault="00ED610B" w:rsidP="00ED610B">
      <w:pPr>
        <w:pStyle w:val="31"/>
      </w:pPr>
      <w:r>
        <w:t xml:space="preserve">3. </w:t>
      </w:r>
      <w:r w:rsidR="00975701" w:rsidRPr="00975701">
        <w:t>Органы и организации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детей - жертв торговли людьми,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детей - потенциальных жертв торговли людьми, а также незамедлительно информировать о ставших им известными в связи с осуществлением профессиональной или служебной деятельности, нарушениях законодательства Республики Таджикистан в указанной сфере:</w:t>
      </w:r>
    </w:p>
    <w:p w:rsidR="00975701" w:rsidRPr="00975701" w:rsidRDefault="00975701" w:rsidP="00ED610B">
      <w:pPr>
        <w:pStyle w:val="2"/>
      </w:pPr>
      <w:r w:rsidRPr="00975701">
        <w:t>органы прокуратуры - о нарушении прав и свобод детей - жертв торговли людьми;</w:t>
      </w:r>
    </w:p>
    <w:p w:rsidR="00975701" w:rsidRPr="00975701" w:rsidRDefault="00975701" w:rsidP="00ED610B">
      <w:pPr>
        <w:pStyle w:val="2"/>
      </w:pPr>
      <w:r w:rsidRPr="00975701">
        <w:t>Комиссию по правам ребёнка - о выявленных случаях нарушения прав детей - жертв торговли людьми на образование, труд, отдых, жилище и других прав;</w:t>
      </w:r>
    </w:p>
    <w:p w:rsidR="00975701" w:rsidRPr="00975701" w:rsidRDefault="00975701" w:rsidP="00ED610B">
      <w:pPr>
        <w:pStyle w:val="2"/>
      </w:pPr>
      <w:r w:rsidRPr="00975701">
        <w:t>органы опеки и попечительства - о выявлении детей - потенциальных жертв торговли людьми, в том числе детей, оставшихся без попечения родителей или законных представителей, либо находящихся в обстановке, способс</w:t>
      </w:r>
      <w:r w:rsidRPr="00975701">
        <w:t>т</w:t>
      </w:r>
      <w:r w:rsidRPr="00975701">
        <w:t>вующей их вовлечению в сферу торговли людьми;</w:t>
      </w:r>
    </w:p>
    <w:p w:rsidR="00975701" w:rsidRPr="00975701" w:rsidRDefault="00975701" w:rsidP="00ED610B">
      <w:pPr>
        <w:pStyle w:val="2"/>
      </w:pPr>
      <w:r w:rsidRPr="00975701">
        <w:t>органы внутренних дел - о выявлении родителей или законных представителей детей, совершающих по о</w:t>
      </w:r>
      <w:r w:rsidRPr="00975701">
        <w:t>т</w:t>
      </w:r>
      <w:r w:rsidRPr="00975701">
        <w:t>ношению к детям противоправные деяния в сфере торговли людьми;</w:t>
      </w:r>
    </w:p>
    <w:p w:rsidR="00975701" w:rsidRPr="00975701" w:rsidRDefault="00975701" w:rsidP="00ED610B">
      <w:pPr>
        <w:pStyle w:val="2"/>
      </w:pPr>
      <w:r w:rsidRPr="00975701">
        <w:t>органы здравоохранения и социальной защиты населения - о выявлении детей - потенциальных жертв то</w:t>
      </w:r>
      <w:r w:rsidRPr="00975701">
        <w:t>р</w:t>
      </w:r>
      <w:r w:rsidRPr="00975701">
        <w:t>говли людьми, нуждающихся в обследовании, наблюдении врача или лечении в связи с совершением в их отношении преступлений и иных правонарушений в сфере торговли людьми, а также нуждающихся в государственной помощи в связи с безнадзорностью и беспризорностью, а также о выявлении семей, находящихся в социально опасном полож</w:t>
      </w:r>
      <w:r w:rsidRPr="00975701">
        <w:t>е</w:t>
      </w:r>
      <w:r w:rsidRPr="00975701">
        <w:t>нии</w:t>
      </w:r>
    </w:p>
    <w:p w:rsidR="00975701" w:rsidRPr="00975701" w:rsidRDefault="00975701" w:rsidP="00ED610B">
      <w:pPr>
        <w:pStyle w:val="2"/>
      </w:pPr>
      <w:r w:rsidRPr="00975701">
        <w:t>органы образования и науки - о выявлении детей - потенциальных жертв торговли людьми,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посещения занятий в образовательных учреждениях;</w:t>
      </w:r>
    </w:p>
    <w:p w:rsidR="00975701" w:rsidRPr="00975701" w:rsidRDefault="00975701" w:rsidP="00ED610B">
      <w:pPr>
        <w:pStyle w:val="2"/>
      </w:pPr>
      <w:r w:rsidRPr="00975701">
        <w:t>органы по делам молодежи, спорта и туризма - о выявлении детей - потенциальных жертв торговли людьми, находящихся в социально опасном положении, и нуждающихся в связи с этим в оказании помощи по организации отдыха, досуга, занятости.</w:t>
      </w:r>
    </w:p>
    <w:p w:rsidR="00975701" w:rsidRPr="00975701" w:rsidRDefault="00ED610B" w:rsidP="00ED610B">
      <w:pPr>
        <w:pStyle w:val="31"/>
      </w:pPr>
      <w:r>
        <w:t xml:space="preserve">4. </w:t>
      </w:r>
      <w:r w:rsidR="00975701" w:rsidRPr="00975701">
        <w:t>Несообщение в органы, предусмотренные в частях 1 - 3 настоящей статьи, соответствующих сведений о д</w:t>
      </w:r>
      <w:r w:rsidR="00975701" w:rsidRPr="00975701">
        <w:t>е</w:t>
      </w:r>
      <w:r w:rsidR="00975701" w:rsidRPr="00975701">
        <w:t>тях - жертвах торговли людьми служит основанием для привлечения физических и юридических лиц к ответственн</w:t>
      </w:r>
      <w:r w:rsidR="00975701" w:rsidRPr="00975701">
        <w:t>о</w:t>
      </w:r>
      <w:r w:rsidR="00975701" w:rsidRPr="00975701">
        <w:t>сти.</w:t>
      </w:r>
    </w:p>
    <w:p w:rsidR="00975701" w:rsidRPr="00975701" w:rsidRDefault="00ED610B" w:rsidP="00ED610B">
      <w:pPr>
        <w:pStyle w:val="31"/>
      </w:pPr>
      <w:r>
        <w:t xml:space="preserve">5. </w:t>
      </w:r>
      <w:r w:rsidR="00975701" w:rsidRPr="00975701">
        <w:t>Информация, предусмотренная в частях 1-3 настоящей статьи, подлежит хранению и использованию в п</w:t>
      </w:r>
      <w:r w:rsidR="00975701" w:rsidRPr="00975701">
        <w:t>о</w:t>
      </w:r>
      <w:r w:rsidR="00975701" w:rsidRPr="00975701">
        <w:t>рядке, обеспечивающем ее конфиденциальность. Незаконное распространение указанной информации является осн</w:t>
      </w:r>
      <w:r w:rsidR="00975701" w:rsidRPr="00975701">
        <w:t>о</w:t>
      </w:r>
      <w:r w:rsidR="00975701" w:rsidRPr="00975701">
        <w:t>ванием для привлечения к ответственности лиц, виновных в ее распространении, в порядке, установленном законод</w:t>
      </w:r>
      <w:r w:rsidR="00975701" w:rsidRPr="00975701">
        <w:t>а</w:t>
      </w:r>
      <w:r w:rsidR="00975701" w:rsidRPr="00975701">
        <w:t>тельством Республики Таджикистан.</w:t>
      </w:r>
    </w:p>
    <w:p w:rsidR="00ED610B" w:rsidRDefault="00ED610B" w:rsidP="001D2111">
      <w:pPr>
        <w:rPr>
          <w:rFonts w:eastAsia="Times New Roman"/>
          <w:color w:val="000000"/>
          <w:szCs w:val="20"/>
          <w:lang w:eastAsia="ru-RU"/>
        </w:rPr>
      </w:pPr>
    </w:p>
    <w:p w:rsidR="00ED610B" w:rsidRDefault="00975701" w:rsidP="00ED610B">
      <w:pPr>
        <w:pStyle w:val="15"/>
      </w:pPr>
      <w:r w:rsidRPr="00975701">
        <w:t xml:space="preserve">ГЛАВА 6. </w:t>
      </w:r>
    </w:p>
    <w:p w:rsidR="00975701" w:rsidRPr="00975701" w:rsidRDefault="00975701" w:rsidP="00ED610B">
      <w:pPr>
        <w:pStyle w:val="15"/>
      </w:pPr>
      <w:r w:rsidRPr="00975701">
        <w:t>ПРЕДУПРЕЖДЕНИЕ ТОРГОВЛИ ЛЮДЬМИ</w:t>
      </w:r>
    </w:p>
    <w:p w:rsidR="00ED610B" w:rsidRDefault="00ED610B" w:rsidP="001D2111">
      <w:pPr>
        <w:rPr>
          <w:rFonts w:eastAsia="Times New Roman"/>
          <w:color w:val="000000"/>
          <w:szCs w:val="20"/>
          <w:lang w:eastAsia="ru-RU"/>
        </w:rPr>
      </w:pPr>
    </w:p>
    <w:p w:rsidR="00975701" w:rsidRPr="00ED610B" w:rsidRDefault="00975701" w:rsidP="001D2111">
      <w:pPr>
        <w:rPr>
          <w:rFonts w:eastAsia="Times New Roman"/>
          <w:b/>
          <w:color w:val="000000"/>
          <w:szCs w:val="20"/>
          <w:lang w:eastAsia="ru-RU"/>
        </w:rPr>
      </w:pPr>
      <w:r w:rsidRPr="00ED610B">
        <w:rPr>
          <w:rFonts w:eastAsia="Times New Roman"/>
          <w:b/>
          <w:color w:val="000000"/>
          <w:szCs w:val="20"/>
          <w:lang w:eastAsia="ru-RU"/>
        </w:rPr>
        <w:t>Статья 34. Организация предупреждения торговли людьми</w:t>
      </w:r>
    </w:p>
    <w:p w:rsidR="00ED610B" w:rsidRPr="00975701" w:rsidRDefault="00ED610B" w:rsidP="001D2111">
      <w:pPr>
        <w:rPr>
          <w:rFonts w:eastAsia="Times New Roman"/>
          <w:szCs w:val="20"/>
          <w:lang w:eastAsia="ru-RU"/>
        </w:rPr>
      </w:pPr>
    </w:p>
    <w:p w:rsidR="00975701" w:rsidRPr="00975701" w:rsidRDefault="00ED610B" w:rsidP="00ED610B">
      <w:pPr>
        <w:pStyle w:val="31"/>
      </w:pPr>
      <w:r>
        <w:t xml:space="preserve">1. </w:t>
      </w:r>
      <w:r w:rsidR="00975701" w:rsidRPr="00975701">
        <w:t>Предупреждение торговли людьми осуществляется посредством использования экономических, социал</w:t>
      </w:r>
      <w:r w:rsidR="00975701" w:rsidRPr="00975701">
        <w:t>ь</w:t>
      </w:r>
      <w:r w:rsidR="00975701" w:rsidRPr="00975701">
        <w:t>ных, правовых, информационных, образовательных, реабилитационных и иных мер, и направлен на выявление и ус</w:t>
      </w:r>
      <w:r w:rsidR="00975701" w:rsidRPr="00975701">
        <w:t>т</w:t>
      </w:r>
      <w:r w:rsidR="00975701" w:rsidRPr="00975701">
        <w:t>ранение причин и условий, способствующих торговле людьми, выявление, идентификацию, социальную адаптацию и социальную реабилитацию жертв торговли людьми, осуществляемых в совокупности с мерами специальной проф</w:t>
      </w:r>
      <w:r w:rsidR="00975701" w:rsidRPr="00975701">
        <w:t>и</w:t>
      </w:r>
      <w:r w:rsidR="00975701" w:rsidRPr="00975701">
        <w:t>лактики преступлений в сфере торговли людьми, осуществляемыми правоохранительными органами.</w:t>
      </w:r>
    </w:p>
    <w:p w:rsidR="00975701" w:rsidRPr="00975701" w:rsidRDefault="00ED610B" w:rsidP="00ED610B">
      <w:pPr>
        <w:pStyle w:val="31"/>
      </w:pPr>
      <w:r>
        <w:t xml:space="preserve">2. </w:t>
      </w:r>
      <w:r w:rsidR="00975701" w:rsidRPr="00975701">
        <w:t>В систему мероприятий по предупреждению торговли людьми входят меры раннего выявления фактов то</w:t>
      </w:r>
      <w:r w:rsidR="00975701" w:rsidRPr="00975701">
        <w:t>р</w:t>
      </w:r>
      <w:r w:rsidR="00975701" w:rsidRPr="00975701">
        <w:t>говли людьми, включая:</w:t>
      </w:r>
    </w:p>
    <w:p w:rsidR="00975701" w:rsidRPr="00975701" w:rsidRDefault="00975701" w:rsidP="00ED610B">
      <w:pPr>
        <w:pStyle w:val="2"/>
      </w:pPr>
      <w:r w:rsidRPr="00975701">
        <w:t>введение в нормативные правовые акты, регламентирующие учет и регистрацию преступлений, соверша</w:t>
      </w:r>
      <w:r w:rsidRPr="00975701">
        <w:t>е</w:t>
      </w:r>
      <w:r w:rsidRPr="00975701">
        <w:t>мых на территории Республики Таджикистан, обязательного порядка регистрации и проверки всех сообщений, вкл</w:t>
      </w:r>
      <w:r w:rsidRPr="00975701">
        <w:t>ю</w:t>
      </w:r>
      <w:r w:rsidRPr="00975701">
        <w:lastRenderedPageBreak/>
        <w:t>чая анонимных, о случаях торговли людьми, в том числе торговли детьми, их сексуальной эксплуатации, с использ</w:t>
      </w:r>
      <w:r w:rsidRPr="00975701">
        <w:t>о</w:t>
      </w:r>
      <w:r w:rsidRPr="00975701">
        <w:t>ванием высоких технологий;</w:t>
      </w:r>
    </w:p>
    <w:p w:rsidR="00975701" w:rsidRPr="00975701" w:rsidRDefault="00975701" w:rsidP="00ED610B">
      <w:pPr>
        <w:pStyle w:val="2"/>
      </w:pPr>
      <w:r w:rsidRPr="00975701">
        <w:t>создание сети «горячих линий» и телефонов доверия для оперативного сообщения гражданами и общес</w:t>
      </w:r>
      <w:r w:rsidRPr="00975701">
        <w:t>т</w:t>
      </w:r>
      <w:r w:rsidRPr="00975701">
        <w:t>венными объединениями в правоохранительные органы, в том числе в анонимной форме, о выявленных ими фактах торговли людьми, в том числе в сетях мобильной и интернет-связи;</w:t>
      </w:r>
    </w:p>
    <w:p w:rsidR="00975701" w:rsidRPr="00975701" w:rsidRDefault="00975701" w:rsidP="00ED610B">
      <w:pPr>
        <w:pStyle w:val="2"/>
      </w:pPr>
      <w:r w:rsidRPr="00975701">
        <w:t>разработку и осуществление социальных программ, направленных на устранение причин и условий, сп</w:t>
      </w:r>
      <w:r w:rsidRPr="00975701">
        <w:t>о</w:t>
      </w:r>
      <w:r w:rsidRPr="00975701">
        <w:t>собствующих торговле людьми;</w:t>
      </w:r>
    </w:p>
    <w:p w:rsidR="00975701" w:rsidRPr="00975701" w:rsidRDefault="00975701" w:rsidP="00ED610B">
      <w:pPr>
        <w:pStyle w:val="2"/>
      </w:pPr>
      <w:r w:rsidRPr="00975701">
        <w:t>гарантирование государством реализации комплекса мер правовой и социальной защиты потенциальных жертв торговли людьми, особенно женщин и детей;</w:t>
      </w:r>
    </w:p>
    <w:p w:rsidR="00975701" w:rsidRPr="00975701" w:rsidRDefault="00975701" w:rsidP="00ED610B">
      <w:pPr>
        <w:pStyle w:val="2"/>
      </w:pPr>
      <w:r w:rsidRPr="00975701">
        <w:t>осуществление мониторинга, углубленного анализа и комплексной оценки явлений и процессов, обусловл</w:t>
      </w:r>
      <w:r w:rsidRPr="00975701">
        <w:t>и</w:t>
      </w:r>
      <w:r w:rsidRPr="00975701">
        <w:t>вающих торговлей людьми, в целях совершенствования практики предупреждения торговли людьми;</w:t>
      </w:r>
    </w:p>
    <w:p w:rsidR="00975701" w:rsidRPr="00975701" w:rsidRDefault="00975701" w:rsidP="00ED610B">
      <w:pPr>
        <w:pStyle w:val="2"/>
      </w:pPr>
      <w:r w:rsidRPr="00975701">
        <w:t>проведение среди потенциальных жертв торговли людьми информационно-просветительской работы, включая информирование об ожидающей их опасности в сфере торговли людьми, обеспечиваемых государством м</w:t>
      </w:r>
      <w:r w:rsidRPr="00975701">
        <w:t>е</w:t>
      </w:r>
      <w:r w:rsidRPr="00975701">
        <w:t>рах защиты, а также осуществляемых государством административных, уголовно-правовых и других мер противоде</w:t>
      </w:r>
      <w:r w:rsidRPr="00975701">
        <w:t>й</w:t>
      </w:r>
      <w:r w:rsidRPr="00975701">
        <w:t>ствия торговле людьми;</w:t>
      </w:r>
    </w:p>
    <w:p w:rsidR="00975701" w:rsidRPr="00975701" w:rsidRDefault="00975701" w:rsidP="00ED610B">
      <w:pPr>
        <w:pStyle w:val="2"/>
      </w:pPr>
      <w:r w:rsidRPr="00975701">
        <w:t>проведение комплексных, межотраслевых научных исследований по проблемам противодействия торговле людьми, включая ее гендерные аспекты;</w:t>
      </w:r>
    </w:p>
    <w:p w:rsidR="00975701" w:rsidRPr="00975701" w:rsidRDefault="00975701" w:rsidP="00ED610B">
      <w:pPr>
        <w:pStyle w:val="2"/>
      </w:pPr>
      <w:r w:rsidRPr="00975701">
        <w:t>специализацию сотрудников органов, осуществляющих противодействие торговле людьми, организацию их учебной и профессиональной подготовки.</w:t>
      </w:r>
    </w:p>
    <w:p w:rsidR="00975701" w:rsidRPr="00975701" w:rsidRDefault="002A298C" w:rsidP="002A298C">
      <w:pPr>
        <w:pStyle w:val="31"/>
      </w:pPr>
      <w:r>
        <w:t xml:space="preserve">3. </w:t>
      </w:r>
      <w:r w:rsidR="00975701" w:rsidRPr="00975701">
        <w:t>Противодействие торговле детьми с учетом специфики указанной деятельности выделяется в качестве с</w:t>
      </w:r>
      <w:r w:rsidR="00975701" w:rsidRPr="00975701">
        <w:t>а</w:t>
      </w:r>
      <w:r w:rsidR="00975701" w:rsidRPr="00975701">
        <w:t>мостоятельного раздела национального плана противодействия торговле людьми, в том числе предусматривающего создание системы организационных, социальных, правовых, педагогических и других мер, направленных на выявл</w:t>
      </w:r>
      <w:r w:rsidR="00975701" w:rsidRPr="00975701">
        <w:t>е</w:t>
      </w:r>
      <w:r w:rsidR="00975701" w:rsidRPr="00975701">
        <w:t>ние и устранение причин и обстоятельств, создающих условия для детской беспризорности, безнадзорности и сиро</w:t>
      </w:r>
      <w:r w:rsidR="00975701" w:rsidRPr="00975701">
        <w:t>т</w:t>
      </w:r>
      <w:r w:rsidR="00975701" w:rsidRPr="00975701">
        <w:t>ства, включая:</w:t>
      </w:r>
    </w:p>
    <w:p w:rsidR="00975701" w:rsidRPr="00975701" w:rsidRDefault="00975701" w:rsidP="002A298C">
      <w:pPr>
        <w:pStyle w:val="2"/>
      </w:pPr>
      <w:r w:rsidRPr="00975701">
        <w:t>организацию государственной системы выявления семей, находящихся в социально-опасном состоянии, и детей, нуждающихся в государственной защите, и оказание им всесторонней помощи;</w:t>
      </w:r>
    </w:p>
    <w:p w:rsidR="00975701" w:rsidRPr="00975701" w:rsidRDefault="00975701" w:rsidP="002A298C">
      <w:pPr>
        <w:pStyle w:val="2"/>
      </w:pPr>
      <w:r w:rsidRPr="00975701">
        <w:t>организацию государственной системы выявления родителей (лиц, их заменяющих), уклоняющихся от и</w:t>
      </w:r>
      <w:r w:rsidRPr="00975701">
        <w:t>с</w:t>
      </w:r>
      <w:r w:rsidRPr="00975701">
        <w:t>полнения возложенных на них обязанностей по воспитанию детей и надзору за ними, и реализации в отношении таких лиц мер социальной коррекции, социальной и психологической реабилитации, социального контроля и в случаях, предусмотренных законодательством Республики Таджикистан, мер правовой ответственности;</w:t>
      </w:r>
    </w:p>
    <w:p w:rsidR="00975701" w:rsidRPr="00975701" w:rsidRDefault="00975701" w:rsidP="002A298C">
      <w:pPr>
        <w:pStyle w:val="2"/>
      </w:pPr>
      <w:r w:rsidRPr="00975701">
        <w:t>введение законодательного запрета на допуск детей в общественные места, предназначенные для реализ</w:t>
      </w:r>
      <w:r w:rsidRPr="00975701">
        <w:t>а</w:t>
      </w:r>
      <w:r w:rsidRPr="00975701">
        <w:t>ции продукции и оказания услуг, вызывающих интерес к сексу иные зрелищные мероприятия эротического и порн</w:t>
      </w:r>
      <w:r w:rsidRPr="00975701">
        <w:t>о</w:t>
      </w:r>
      <w:r w:rsidRPr="00975701">
        <w:t>графического характера;</w:t>
      </w:r>
    </w:p>
    <w:p w:rsidR="00975701" w:rsidRPr="00975701" w:rsidRDefault="00975701" w:rsidP="002A298C">
      <w:pPr>
        <w:pStyle w:val="2"/>
      </w:pPr>
      <w:r w:rsidRPr="00975701">
        <w:t>введение законодательных ограничений на пребывание детей без сопровождения родителей или иных з</w:t>
      </w:r>
      <w:r w:rsidRPr="00975701">
        <w:t>а</w:t>
      </w:r>
      <w:r w:rsidRPr="00975701">
        <w:t>конных представителей в ночное время в других общественных местах, предназначенных для использования в сфере развлечений и (или) досуга либо предоставления доступа к Интернету.</w:t>
      </w:r>
    </w:p>
    <w:p w:rsidR="00975701" w:rsidRPr="00975701" w:rsidRDefault="002A298C" w:rsidP="002A298C">
      <w:pPr>
        <w:pStyle w:val="31"/>
      </w:pPr>
      <w:r>
        <w:t xml:space="preserve">4. </w:t>
      </w:r>
      <w:r w:rsidR="00975701" w:rsidRPr="00975701">
        <w:t>В целях предупреждения ревиктимизации жертв торговли людьми соответствующими субъектами прот</w:t>
      </w:r>
      <w:r w:rsidR="00975701" w:rsidRPr="00975701">
        <w:t>и</w:t>
      </w:r>
      <w:r w:rsidR="00975701" w:rsidRPr="00975701">
        <w:t>водействия торговле людьми принимаются необходимые меры по созданию и развитию системы государственных и негосударственных специализированных учреждений для оказания помощи жертвам торговли людьми, а также пр</w:t>
      </w:r>
      <w:r w:rsidR="00975701" w:rsidRPr="00975701">
        <w:t>и</w:t>
      </w:r>
      <w:r w:rsidR="00975701" w:rsidRPr="00975701">
        <w:t>нимаются комплекс иных мер, направленных на их реабилитацию и социальную адаптацию.</w:t>
      </w:r>
    </w:p>
    <w:p w:rsidR="002A298C" w:rsidRDefault="002A298C" w:rsidP="001D2111">
      <w:pPr>
        <w:rPr>
          <w:rFonts w:eastAsia="Times New Roman"/>
          <w:color w:val="000000"/>
          <w:szCs w:val="20"/>
          <w:lang w:eastAsia="ru-RU"/>
        </w:rPr>
      </w:pPr>
    </w:p>
    <w:p w:rsidR="00975701" w:rsidRPr="002A298C" w:rsidRDefault="00975701" w:rsidP="001D2111">
      <w:pPr>
        <w:rPr>
          <w:rFonts w:eastAsia="Times New Roman"/>
          <w:b/>
          <w:color w:val="000000"/>
          <w:szCs w:val="20"/>
          <w:lang w:eastAsia="ru-RU"/>
        </w:rPr>
      </w:pPr>
      <w:r w:rsidRPr="002A298C">
        <w:rPr>
          <w:rFonts w:eastAsia="Times New Roman"/>
          <w:b/>
          <w:color w:val="000000"/>
          <w:szCs w:val="20"/>
          <w:lang w:eastAsia="ru-RU"/>
        </w:rPr>
        <w:t>Статья 35. Механизм реализации профилактических мер по предупреждению торговли людьми</w:t>
      </w:r>
    </w:p>
    <w:p w:rsidR="002A298C" w:rsidRPr="00975701" w:rsidRDefault="002A298C" w:rsidP="001D2111">
      <w:pPr>
        <w:rPr>
          <w:rFonts w:eastAsia="Times New Roman"/>
          <w:szCs w:val="20"/>
          <w:lang w:eastAsia="ru-RU"/>
        </w:rPr>
      </w:pPr>
    </w:p>
    <w:p w:rsidR="00975701" w:rsidRPr="00975701" w:rsidRDefault="002A298C" w:rsidP="002A298C">
      <w:pPr>
        <w:pStyle w:val="31"/>
      </w:pPr>
      <w:r>
        <w:t xml:space="preserve">1. </w:t>
      </w:r>
      <w:r w:rsidR="00975701" w:rsidRPr="00975701">
        <w:t>Государство предусматривает комплекс профилактических мер по предупреждению торговли людьми при формировании внутренней политики, прежде всего, в информационной сфере, в сферах образования, оказания соц</w:t>
      </w:r>
      <w:r w:rsidR="00975701" w:rsidRPr="00975701">
        <w:t>и</w:t>
      </w:r>
      <w:r w:rsidR="00975701" w:rsidRPr="00975701">
        <w:t>альной помощи населению, занятости населения, лицензирования отдельных видов деятельности, профилактики бе</w:t>
      </w:r>
      <w:r w:rsidR="00975701" w:rsidRPr="00975701">
        <w:t>з</w:t>
      </w:r>
      <w:r w:rsidR="00975701" w:rsidRPr="00975701">
        <w:t>надзорности и правонарушений детей.</w:t>
      </w:r>
    </w:p>
    <w:p w:rsidR="00975701" w:rsidRPr="00975701" w:rsidRDefault="002A298C" w:rsidP="002A298C">
      <w:pPr>
        <w:pStyle w:val="31"/>
      </w:pPr>
      <w:r>
        <w:t xml:space="preserve">2. </w:t>
      </w:r>
      <w:r w:rsidR="00975701" w:rsidRPr="00975701">
        <w:t>Реализация профилактических мер по противодействию торговле людьми обеспечивается со стороны гос</w:t>
      </w:r>
      <w:r w:rsidR="00975701" w:rsidRPr="00975701">
        <w:t>у</w:t>
      </w:r>
      <w:r w:rsidR="00975701" w:rsidRPr="00975701">
        <w:t>дарства комплексом мер экономического, социального, административного и иного характера, включая:</w:t>
      </w:r>
    </w:p>
    <w:p w:rsidR="00975701" w:rsidRPr="00975701" w:rsidRDefault="00975701" w:rsidP="002A298C">
      <w:pPr>
        <w:pStyle w:val="2"/>
      </w:pPr>
      <w:r w:rsidRPr="00975701">
        <w:t>лицензирование отдельных видов деятельности (работ, услуг), при осуществлении которых существуют благоприятные возможности для торговли людьми и их эксплуатации;</w:t>
      </w:r>
    </w:p>
    <w:p w:rsidR="00975701" w:rsidRPr="00975701" w:rsidRDefault="00975701" w:rsidP="002A298C">
      <w:pPr>
        <w:pStyle w:val="2"/>
      </w:pPr>
      <w:r w:rsidRPr="00975701">
        <w:t>обеспечение ясности, прозрачности и прогнозируемое™ заключения трудовых, туристических, образов</w:t>
      </w:r>
      <w:r w:rsidRPr="00975701">
        <w:t>а</w:t>
      </w:r>
      <w:r w:rsidRPr="00975701">
        <w:t>тельных, брачных и иных договоров (контрактов) с лицами, выезжающими за пределы места своего постоянного ж</w:t>
      </w:r>
      <w:r w:rsidRPr="00975701">
        <w:t>и</w:t>
      </w:r>
      <w:r w:rsidRPr="00975701">
        <w:t>тельства;</w:t>
      </w:r>
    </w:p>
    <w:p w:rsidR="00975701" w:rsidRPr="00975701" w:rsidRDefault="00975701" w:rsidP="002A298C">
      <w:pPr>
        <w:pStyle w:val="2"/>
      </w:pPr>
      <w:r w:rsidRPr="00975701">
        <w:t>обеспечение государственного и общественного контроля сфер, в которых у населения наиболее высока в</w:t>
      </w:r>
      <w:r w:rsidRPr="00975701">
        <w:t>е</w:t>
      </w:r>
      <w:r w:rsidRPr="00975701">
        <w:t>роятность риска стать объектом торговли людьми, экономической или сексуальной коммерческой эксплуатации;</w:t>
      </w:r>
    </w:p>
    <w:p w:rsidR="00975701" w:rsidRPr="00975701" w:rsidRDefault="00975701" w:rsidP="002A298C">
      <w:pPr>
        <w:pStyle w:val="2"/>
      </w:pPr>
      <w:r w:rsidRPr="00975701">
        <w:t>своевременное выявление и устранение причин и условий, способствующих торговле людьми;</w:t>
      </w:r>
    </w:p>
    <w:p w:rsidR="00975701" w:rsidRPr="00975701" w:rsidRDefault="00975701" w:rsidP="002A298C">
      <w:pPr>
        <w:pStyle w:val="2"/>
      </w:pPr>
      <w:r w:rsidRPr="00975701">
        <w:t>организационное, финансовое и ресурсное обеспечение выполнения государственных и региональных пр</w:t>
      </w:r>
      <w:r w:rsidRPr="00975701">
        <w:t>о</w:t>
      </w:r>
      <w:r w:rsidRPr="00975701">
        <w:t>грамм противодействия торговле людьми.</w:t>
      </w:r>
    </w:p>
    <w:p w:rsidR="00975701" w:rsidRDefault="00975701" w:rsidP="002A298C">
      <w:pPr>
        <w:pStyle w:val="31"/>
      </w:pPr>
      <w:r w:rsidRPr="00975701">
        <w:t xml:space="preserve"> </w:t>
      </w:r>
      <w:r w:rsidR="002A298C">
        <w:t xml:space="preserve">3. </w:t>
      </w:r>
      <w:r w:rsidRPr="00975701">
        <w:t>Государство принимает меры по материально-техническому и организационно-правовому обеспечению мероприятий, указанных в настоящей главе, предусматривает выделение из бюджета государства расходных средств на указанные цели.</w:t>
      </w:r>
    </w:p>
    <w:p w:rsidR="002A298C" w:rsidRPr="00975701" w:rsidRDefault="002A298C" w:rsidP="002A298C">
      <w:pPr>
        <w:pStyle w:val="31"/>
      </w:pPr>
    </w:p>
    <w:p w:rsidR="00975701" w:rsidRPr="002A298C" w:rsidRDefault="00975701" w:rsidP="001D2111">
      <w:pPr>
        <w:rPr>
          <w:rFonts w:eastAsia="Times New Roman"/>
          <w:b/>
          <w:color w:val="000000"/>
          <w:szCs w:val="20"/>
          <w:lang w:eastAsia="ru-RU"/>
        </w:rPr>
      </w:pPr>
      <w:r w:rsidRPr="002A298C">
        <w:rPr>
          <w:rFonts w:eastAsia="Times New Roman"/>
          <w:b/>
          <w:color w:val="000000"/>
          <w:szCs w:val="20"/>
          <w:lang w:eastAsia="ru-RU"/>
        </w:rPr>
        <w:t>Статья 36. Информационная политика в сфере предупреждения торговли людьми</w:t>
      </w:r>
    </w:p>
    <w:p w:rsidR="002A298C" w:rsidRPr="00975701" w:rsidRDefault="002A298C" w:rsidP="001D2111">
      <w:pPr>
        <w:rPr>
          <w:rFonts w:eastAsia="Times New Roman"/>
          <w:szCs w:val="20"/>
          <w:lang w:eastAsia="ru-RU"/>
        </w:rPr>
      </w:pPr>
    </w:p>
    <w:p w:rsidR="00975701" w:rsidRPr="00975701" w:rsidRDefault="002A298C" w:rsidP="002A298C">
      <w:pPr>
        <w:pStyle w:val="31"/>
      </w:pPr>
      <w:r>
        <w:t xml:space="preserve">1. </w:t>
      </w:r>
      <w:r w:rsidR="00975701" w:rsidRPr="00975701">
        <w:t>В Республике Таджикистан запрещается пропаганда преступлений в сфере торговли людьми и связанных с ней преступлений, а также реклама услуг, связанных с торговлей людьми.</w:t>
      </w:r>
    </w:p>
    <w:p w:rsidR="00975701" w:rsidRPr="00975701" w:rsidRDefault="002A298C" w:rsidP="002A298C">
      <w:pPr>
        <w:pStyle w:val="31"/>
      </w:pPr>
      <w:r>
        <w:t xml:space="preserve">2. </w:t>
      </w:r>
      <w:r w:rsidR="00975701" w:rsidRPr="00975701">
        <w:t>В Республике Таджикистан возможен порядок предоставления детям услуг доступа в Интернет организ</w:t>
      </w:r>
      <w:r w:rsidR="00975701" w:rsidRPr="00975701">
        <w:t>а</w:t>
      </w:r>
      <w:r w:rsidR="00975701" w:rsidRPr="00975701">
        <w:t>циями, образовательными учреждениями, досуговыми заведениями, включая интернет-кафе, компьютерные клубы и салоны при условии оборудования персональных компьютеров техническими и программными средствами защиты детей от информации, способствующей их вовлечению в сферу торговли людьми.</w:t>
      </w:r>
    </w:p>
    <w:p w:rsidR="00975701" w:rsidRPr="00975701" w:rsidRDefault="002A298C" w:rsidP="002A298C">
      <w:pPr>
        <w:pStyle w:val="31"/>
      </w:pPr>
      <w:r>
        <w:t xml:space="preserve">3. </w:t>
      </w:r>
      <w:r w:rsidR="00975701" w:rsidRPr="00975701">
        <w:t>Министерство труда, миграции и занятности населения Республики Таджикистан, местные исполнительные органы государственной власти регулярно обеспечивают публикацию в средствах массовой информации и сети И</w:t>
      </w:r>
      <w:r w:rsidR="00975701" w:rsidRPr="00975701">
        <w:t>н</w:t>
      </w:r>
      <w:r w:rsidR="00975701" w:rsidRPr="00975701">
        <w:t>тернет списка юридических лиц и индивидуальных предпринимателей, имеющих лицензию для осуществления де</w:t>
      </w:r>
      <w:r w:rsidR="00975701" w:rsidRPr="00975701">
        <w:t>я</w:t>
      </w:r>
      <w:r w:rsidR="00975701" w:rsidRPr="00975701">
        <w:t>тельности за пределами Республики Таджикистан по трудоустройству граждан Таджикистана, иностранных граждан и лиц без гражданства, постоянно проживающих на территории Республики Таджикистан.</w:t>
      </w:r>
    </w:p>
    <w:p w:rsidR="00975701" w:rsidRDefault="002A298C" w:rsidP="002A298C">
      <w:pPr>
        <w:pStyle w:val="31"/>
      </w:pPr>
      <w:r>
        <w:t xml:space="preserve">4. </w:t>
      </w:r>
      <w:r w:rsidR="00975701" w:rsidRPr="00975701">
        <w:t>Государственные субъекты, осуществляющие противодействие торговле людьми, и другие организации, указанные в статьях 7-10 настоящего Закона, в пределах своих полномочий информируют граждан о риске торговли людьми и связанных с ней преступлений, ее формах, принимаемых соответствующих безопасных мерах, средствах пресечения торговли людьми и связанных с ней преступлений.</w:t>
      </w:r>
    </w:p>
    <w:p w:rsidR="002A298C" w:rsidRPr="00975701" w:rsidRDefault="002A298C" w:rsidP="002A298C">
      <w:pPr>
        <w:pStyle w:val="31"/>
      </w:pPr>
    </w:p>
    <w:p w:rsidR="00975701" w:rsidRPr="002A298C" w:rsidRDefault="00975701" w:rsidP="001D2111">
      <w:pPr>
        <w:rPr>
          <w:rFonts w:eastAsia="Times New Roman"/>
          <w:b/>
          <w:color w:val="000000"/>
          <w:szCs w:val="20"/>
          <w:lang w:eastAsia="ru-RU"/>
        </w:rPr>
      </w:pPr>
      <w:r w:rsidRPr="002A298C">
        <w:rPr>
          <w:rFonts w:eastAsia="Times New Roman"/>
          <w:b/>
          <w:color w:val="000000"/>
          <w:szCs w:val="20"/>
          <w:lang w:eastAsia="ru-RU"/>
        </w:rPr>
        <w:t>Статья 37. Образовательная политика государства в сфере пресечения торговли людьми</w:t>
      </w:r>
    </w:p>
    <w:p w:rsidR="002A298C" w:rsidRPr="00975701" w:rsidRDefault="002A298C" w:rsidP="001D2111">
      <w:pPr>
        <w:rPr>
          <w:rFonts w:eastAsia="Times New Roman"/>
          <w:szCs w:val="20"/>
          <w:lang w:eastAsia="ru-RU"/>
        </w:rPr>
      </w:pPr>
    </w:p>
    <w:p w:rsidR="00975701" w:rsidRPr="00975701" w:rsidRDefault="002A298C" w:rsidP="002A298C">
      <w:pPr>
        <w:pStyle w:val="31"/>
      </w:pPr>
      <w:r>
        <w:t xml:space="preserve">1. </w:t>
      </w:r>
      <w:r w:rsidR="00975701" w:rsidRPr="00975701">
        <w:t>Образовательная политика в сфере предупреждения торговли людьми реализуется путем:</w:t>
      </w:r>
    </w:p>
    <w:p w:rsidR="00975701" w:rsidRPr="00975701" w:rsidRDefault="00975701" w:rsidP="002A298C">
      <w:pPr>
        <w:pStyle w:val="2"/>
      </w:pPr>
      <w:r w:rsidRPr="00975701">
        <w:t>введения в законодательство Республики Таджикистан об образовании и науке запрета на допуск к педаг</w:t>
      </w:r>
      <w:r w:rsidRPr="00975701">
        <w:t>о</w:t>
      </w:r>
      <w:r w:rsidRPr="00975701">
        <w:t>гической деятельности в образовательных учреждениях лиц, которым она запрещена приговором суда или по мед</w:t>
      </w:r>
      <w:r w:rsidRPr="00975701">
        <w:t>и</w:t>
      </w:r>
      <w:r w:rsidRPr="00975701">
        <w:t>цинским показаниям, а также лиц, имеющих судимость за преступления в сфере торговли людьми;</w:t>
      </w:r>
    </w:p>
    <w:p w:rsidR="00975701" w:rsidRPr="00975701" w:rsidRDefault="00975701" w:rsidP="002A298C">
      <w:pPr>
        <w:pStyle w:val="2"/>
      </w:pPr>
      <w:r w:rsidRPr="00975701">
        <w:t>введения в порядке, установленном законодательством Республики Таджикистан, обязательной экспертизы образовательных программ, учебников, учебных и учебно-методических пособий, предназначенных для использов</w:t>
      </w:r>
      <w:r w:rsidRPr="00975701">
        <w:t>а</w:t>
      </w:r>
      <w:r w:rsidRPr="00975701">
        <w:t>ния в учебном процессе в образовательных учреждениях, в том числе на предмет наличия в них явной или скрытой пропаганды деяний, связанных с торговлей людьми, либо рекламы услуг в указанной сфере;</w:t>
      </w:r>
    </w:p>
    <w:p w:rsidR="00975701" w:rsidRPr="00975701" w:rsidRDefault="00975701" w:rsidP="002A298C">
      <w:pPr>
        <w:pStyle w:val="2"/>
      </w:pPr>
      <w:r w:rsidRPr="00975701">
        <w:t>разработки и внедрения образовательных программ, раскрывающих проблемы торговли людьми и способы противодействия ей, ориентированных на разные группы населения (включая потенциальных жертв торговли детьми, родителей детей, их воспитателей и учителей, молодежь, работников средств массовой информации, работников пр</w:t>
      </w:r>
      <w:r w:rsidRPr="00975701">
        <w:t>а</w:t>
      </w:r>
      <w:r w:rsidRPr="00975701">
        <w:t>воохранительных органов), в том числе предназначенных для преподавания в образовательных учреждениях общего образования, начального, среднего, высшего профессионального образования;</w:t>
      </w:r>
    </w:p>
    <w:p w:rsidR="00975701" w:rsidRPr="00975701" w:rsidRDefault="00975701" w:rsidP="002A298C">
      <w:pPr>
        <w:pStyle w:val="2"/>
      </w:pPr>
      <w:r w:rsidRPr="00975701">
        <w:t>- включения в образовательные программы общего образования, начального, среднего, высшего професси</w:t>
      </w:r>
      <w:r w:rsidRPr="00975701">
        <w:t>о</w:t>
      </w:r>
      <w:r w:rsidRPr="00975701">
        <w:t>нального образования и профессионального образования после высшего образовательного учреждения, специальных курсов по предупреждению торговли людьми;</w:t>
      </w:r>
    </w:p>
    <w:p w:rsidR="00975701" w:rsidRPr="00975701" w:rsidRDefault="00975701" w:rsidP="002A298C">
      <w:pPr>
        <w:pStyle w:val="2"/>
      </w:pPr>
      <w:r w:rsidRPr="00975701">
        <w:t>разработки и внедрения специальных программ по предупреждению торговли людьми в специализирова</w:t>
      </w:r>
      <w:r w:rsidRPr="00975701">
        <w:t>н</w:t>
      </w:r>
      <w:r w:rsidRPr="00975701">
        <w:t>ных воспитательных учреждениях для детей, других органах и учреждениях, осуществляющих профилактику беспр</w:t>
      </w:r>
      <w:r w:rsidRPr="00975701">
        <w:t>и</w:t>
      </w:r>
      <w:r w:rsidRPr="00975701">
        <w:t>зорности и правонарушений детей;</w:t>
      </w:r>
    </w:p>
    <w:p w:rsidR="00975701" w:rsidRPr="00975701" w:rsidRDefault="00975701" w:rsidP="002A298C">
      <w:pPr>
        <w:pStyle w:val="2"/>
      </w:pPr>
      <w:r w:rsidRPr="00975701">
        <w:t>организации подготовки и переподготовки сотрудников государственных органов, в том числе правоохр</w:t>
      </w:r>
      <w:r w:rsidRPr="00975701">
        <w:t>а</w:t>
      </w:r>
      <w:r w:rsidRPr="00975701">
        <w:t>нительных органов, по предупреждению и борьбе с торговлей людьми;</w:t>
      </w:r>
    </w:p>
    <w:p w:rsidR="00975701" w:rsidRPr="00975701" w:rsidRDefault="00975701" w:rsidP="002A298C">
      <w:pPr>
        <w:pStyle w:val="2"/>
      </w:pPr>
      <w:r w:rsidRPr="00975701">
        <w:t>осуществления контроля деятельности образовательных учреждений по организации стажировок, обучения, переподготовки, обмена опытом, проведению конкурсов, олимпиад учащихся, студентов и аспирантов за рубежом.</w:t>
      </w:r>
    </w:p>
    <w:p w:rsidR="00975701" w:rsidRDefault="002A298C" w:rsidP="002A298C">
      <w:pPr>
        <w:pStyle w:val="31"/>
      </w:pPr>
      <w:r>
        <w:t xml:space="preserve">2. </w:t>
      </w:r>
      <w:r w:rsidR="00975701" w:rsidRPr="00975701">
        <w:t>При формировании образовательной политики учитываются состояние, динамика и прогнозы развития пр</w:t>
      </w:r>
      <w:r w:rsidR="00975701" w:rsidRPr="00975701">
        <w:t>е</w:t>
      </w:r>
      <w:r w:rsidR="00975701" w:rsidRPr="00975701">
        <w:t>ступности в сфере торговли людьми, а также современные способы противодействия ей, включая соответствующие профилактические и правозащитные механизмы, а также современные программные и информационные средства.</w:t>
      </w:r>
    </w:p>
    <w:p w:rsidR="002A298C" w:rsidRPr="00975701" w:rsidRDefault="002A298C" w:rsidP="002A298C">
      <w:pPr>
        <w:pStyle w:val="31"/>
      </w:pPr>
    </w:p>
    <w:p w:rsidR="00975701" w:rsidRPr="002A298C" w:rsidRDefault="00975701" w:rsidP="001D2111">
      <w:pPr>
        <w:rPr>
          <w:rFonts w:eastAsia="Times New Roman"/>
          <w:b/>
          <w:color w:val="000000"/>
          <w:szCs w:val="20"/>
          <w:lang w:eastAsia="ru-RU"/>
        </w:rPr>
      </w:pPr>
      <w:r w:rsidRPr="002A298C">
        <w:rPr>
          <w:rFonts w:eastAsia="Times New Roman"/>
          <w:b/>
          <w:color w:val="000000"/>
          <w:szCs w:val="20"/>
          <w:lang w:eastAsia="ru-RU"/>
        </w:rPr>
        <w:t>Статья 38. Обязательное предоставление информации</w:t>
      </w:r>
    </w:p>
    <w:p w:rsidR="002A298C" w:rsidRPr="00975701" w:rsidRDefault="002A298C" w:rsidP="001D2111">
      <w:pPr>
        <w:rPr>
          <w:rFonts w:eastAsia="Times New Roman"/>
          <w:szCs w:val="20"/>
          <w:lang w:eastAsia="ru-RU"/>
        </w:rPr>
      </w:pPr>
    </w:p>
    <w:p w:rsidR="00975701" w:rsidRPr="00975701" w:rsidRDefault="002A298C" w:rsidP="002A298C">
      <w:pPr>
        <w:pStyle w:val="31"/>
      </w:pPr>
      <w:r>
        <w:t xml:space="preserve">1. </w:t>
      </w:r>
      <w:r w:rsidR="00975701" w:rsidRPr="00975701">
        <w:t>В целях предупреждения экономической и сексуальной эксплуатации лиц, направляемых на работу в ин</w:t>
      </w:r>
      <w:r w:rsidR="00975701" w:rsidRPr="00975701">
        <w:t>о</w:t>
      </w:r>
      <w:r w:rsidR="00975701" w:rsidRPr="00975701">
        <w:t>странное государство, работодатель, при наборе работников и заключении с ними трудового договора (контракта) обязан, в соответствии с законодательством Республики Таджикистан, предоставить выезжающим полную и дост</w:t>
      </w:r>
      <w:r w:rsidR="00975701" w:rsidRPr="00975701">
        <w:t>о</w:t>
      </w:r>
      <w:r w:rsidR="00975701" w:rsidRPr="00975701">
        <w:t>верную информацию об условиях их будущей трудовой деятельности, о льготах и компенсациях, гарантиях охраны здоровья и обеспечения безопасных условий труда.</w:t>
      </w:r>
    </w:p>
    <w:p w:rsidR="00975701" w:rsidRPr="00975701" w:rsidRDefault="002A298C" w:rsidP="002A298C">
      <w:pPr>
        <w:pStyle w:val="31"/>
      </w:pPr>
      <w:r>
        <w:t xml:space="preserve">2. </w:t>
      </w:r>
      <w:r w:rsidR="00975701" w:rsidRPr="00975701">
        <w:t>В целях предупреждения экономической и сексуальной эксплуатации детей, туристические организации и агентства, предоставляющие услуги по организации за рубежом учебы, отдыха и лечения детей без сопровождения родителей, при заключении договора на оказание таких услуг, обязаны предоставить родителям полную и достове</w:t>
      </w:r>
      <w:r w:rsidR="00975701" w:rsidRPr="00975701">
        <w:t>р</w:t>
      </w:r>
      <w:r w:rsidR="00975701" w:rsidRPr="00975701">
        <w:t>ную информацию об условиях пребывания их детей на территории иностранных государств, о гарантиях охраны зд</w:t>
      </w:r>
      <w:r w:rsidR="00975701" w:rsidRPr="00975701">
        <w:t>о</w:t>
      </w:r>
      <w:r w:rsidR="00975701" w:rsidRPr="00975701">
        <w:t>ровья и обеспечения личной безопасности.</w:t>
      </w:r>
    </w:p>
    <w:p w:rsidR="00975701" w:rsidRPr="00975701" w:rsidRDefault="002A298C" w:rsidP="002A298C">
      <w:pPr>
        <w:pStyle w:val="31"/>
      </w:pPr>
      <w:r>
        <w:t xml:space="preserve">3. </w:t>
      </w:r>
      <w:r w:rsidR="00975701" w:rsidRPr="00975701">
        <w:t>В целях своевременного выявления и пресечения преступлений в сфере торговли детьми органы и учре</w:t>
      </w:r>
      <w:r w:rsidR="00975701" w:rsidRPr="00975701">
        <w:t>ж</w:t>
      </w:r>
      <w:r w:rsidR="00975701" w:rsidRPr="00975701">
        <w:t>дения образования и науки, медицинского обслуживания детей, социальной защиты и социального обслуживания н</w:t>
      </w:r>
      <w:r w:rsidR="00975701" w:rsidRPr="00975701">
        <w:t>а</w:t>
      </w:r>
      <w:r w:rsidR="00975701" w:rsidRPr="00975701">
        <w:t>селения, иные органы и учреждения, занятые работой с детьми, их должностные лица и иные служащие, на которых, в соответствии с законодательством Республики Таджикистан, возложены обязанности по воспитанию, образованию, охране здоровья, социальной поддержке и социальному обслуживанию детей или надзору за ними, обязаны незаме</w:t>
      </w:r>
      <w:r w:rsidR="00975701" w:rsidRPr="00975701">
        <w:t>д</w:t>
      </w:r>
      <w:r w:rsidR="00975701" w:rsidRPr="00975701">
        <w:t>лительно информировать правоохранительные органы о фактах торговли детьми и связанных с ней преступлениях, ставших им известными в связи с осуществлением профессиональной или служебной деятельности.</w:t>
      </w:r>
    </w:p>
    <w:p w:rsidR="00975701" w:rsidRPr="00975701" w:rsidRDefault="002A298C" w:rsidP="002A298C">
      <w:pPr>
        <w:pStyle w:val="31"/>
      </w:pPr>
      <w:r>
        <w:lastRenderedPageBreak/>
        <w:t xml:space="preserve">4. </w:t>
      </w:r>
      <w:r w:rsidR="00975701" w:rsidRPr="00975701">
        <w:t>Несообщение, несвоевременное или недостоверное (в том числе в неполном объеме) сообщение пред</w:t>
      </w:r>
      <w:r w:rsidR="00975701" w:rsidRPr="00975701">
        <w:t>у</w:t>
      </w:r>
      <w:r w:rsidR="00975701" w:rsidRPr="00975701">
        <w:t>смотренных настоящей статьей сведений влечет ответственность в соответствии с законодательством Республики Таджикистан.</w:t>
      </w:r>
    </w:p>
    <w:p w:rsidR="002A298C" w:rsidRDefault="002A298C" w:rsidP="001D2111">
      <w:pPr>
        <w:rPr>
          <w:rFonts w:eastAsia="Times New Roman"/>
          <w:color w:val="000000"/>
          <w:szCs w:val="20"/>
          <w:lang w:eastAsia="ru-RU"/>
        </w:rPr>
      </w:pPr>
    </w:p>
    <w:p w:rsidR="002A298C" w:rsidRDefault="00975701" w:rsidP="001D2111">
      <w:pPr>
        <w:rPr>
          <w:rFonts w:eastAsia="Times New Roman"/>
          <w:b/>
          <w:color w:val="000000"/>
          <w:szCs w:val="20"/>
          <w:lang w:eastAsia="ru-RU"/>
        </w:rPr>
      </w:pPr>
      <w:r w:rsidRPr="002A298C">
        <w:rPr>
          <w:rFonts w:eastAsia="Times New Roman"/>
          <w:b/>
          <w:color w:val="000000"/>
          <w:szCs w:val="20"/>
          <w:lang w:eastAsia="ru-RU"/>
        </w:rPr>
        <w:t>Статья 39. Недопущение использования сетей связи общего</w:t>
      </w:r>
      <w:r w:rsidR="002A298C" w:rsidRPr="002A298C">
        <w:rPr>
          <w:rFonts w:eastAsia="Times New Roman"/>
          <w:b/>
          <w:color w:val="000000"/>
          <w:szCs w:val="20"/>
          <w:lang w:eastAsia="ru-RU"/>
        </w:rPr>
        <w:t xml:space="preserve"> </w:t>
      </w:r>
      <w:r w:rsidRPr="002A298C">
        <w:rPr>
          <w:rFonts w:eastAsia="Times New Roman"/>
          <w:b/>
          <w:color w:val="000000"/>
          <w:szCs w:val="20"/>
          <w:lang w:eastAsia="ru-RU"/>
        </w:rPr>
        <w:t>пользования для совершения преступлений в</w:t>
      </w:r>
    </w:p>
    <w:p w:rsidR="00975701" w:rsidRPr="002A298C" w:rsidRDefault="002A298C" w:rsidP="001D2111">
      <w:pPr>
        <w:rPr>
          <w:rFonts w:eastAsia="Times New Roman"/>
          <w:b/>
          <w:color w:val="000000"/>
          <w:szCs w:val="20"/>
          <w:lang w:eastAsia="ru-RU"/>
        </w:rPr>
      </w:pPr>
      <w:r>
        <w:rPr>
          <w:rFonts w:eastAsia="Times New Roman"/>
          <w:b/>
          <w:color w:val="000000"/>
          <w:szCs w:val="20"/>
          <w:lang w:eastAsia="ru-RU"/>
        </w:rPr>
        <w:t xml:space="preserve">                   </w:t>
      </w:r>
      <w:r w:rsidR="00975701" w:rsidRPr="002A298C">
        <w:rPr>
          <w:rFonts w:eastAsia="Times New Roman"/>
          <w:b/>
          <w:color w:val="000000"/>
          <w:szCs w:val="20"/>
          <w:lang w:eastAsia="ru-RU"/>
        </w:rPr>
        <w:t xml:space="preserve"> сфере торговли людьми</w:t>
      </w:r>
    </w:p>
    <w:p w:rsidR="002A298C" w:rsidRPr="00975701" w:rsidRDefault="002A298C" w:rsidP="001D2111">
      <w:pPr>
        <w:rPr>
          <w:rFonts w:eastAsia="Times New Roman"/>
          <w:szCs w:val="20"/>
          <w:lang w:eastAsia="ru-RU"/>
        </w:rPr>
      </w:pPr>
    </w:p>
    <w:p w:rsidR="00975701" w:rsidRPr="00975701" w:rsidRDefault="00986FC8" w:rsidP="00986FC8">
      <w:pPr>
        <w:pStyle w:val="31"/>
      </w:pPr>
      <w:r>
        <w:t xml:space="preserve">1. </w:t>
      </w:r>
      <w:r w:rsidR="00975701" w:rsidRPr="00975701">
        <w:t>Запрещается использование сетей связи общего пользования для осуществления деятельности, связанной с торговлей людьми, в том числе для совершения преступлений в сфере торговли людьми или создания условий для их совершения, получения согласия потенциальной жертвы на ее запланированную эксплуатацию, а также для распр</w:t>
      </w:r>
      <w:r w:rsidR="00975701" w:rsidRPr="00975701">
        <w:t>о</w:t>
      </w:r>
      <w:r w:rsidR="00975701" w:rsidRPr="00975701">
        <w:t>странения материалов, пропагандирующих преступления и иные правонарушения в сфере торговли людьми.</w:t>
      </w:r>
    </w:p>
    <w:p w:rsidR="00975701" w:rsidRPr="00975701" w:rsidRDefault="00986FC8" w:rsidP="00986FC8">
      <w:pPr>
        <w:pStyle w:val="31"/>
      </w:pPr>
      <w:r>
        <w:t xml:space="preserve">2. </w:t>
      </w:r>
      <w:r w:rsidR="00975701" w:rsidRPr="00975701">
        <w:t>В случаях использования сети связи общего пользования для осуществления деятельности, предусмотре</w:t>
      </w:r>
      <w:r w:rsidR="00975701" w:rsidRPr="00975701">
        <w:t>н</w:t>
      </w:r>
      <w:r w:rsidR="00975701" w:rsidRPr="00975701">
        <w:t>ной в части 1 настоящей статьи, применяются меры ее пресечения и привлечения физических и юридических лиц, виновных в совершении указанных действий, к ответственности, предусмотренной законодательством Республики Таджикистан.</w:t>
      </w:r>
    </w:p>
    <w:p w:rsidR="00975701" w:rsidRPr="00975701" w:rsidRDefault="00986FC8" w:rsidP="00986FC8">
      <w:pPr>
        <w:pStyle w:val="31"/>
      </w:pPr>
      <w:r>
        <w:t xml:space="preserve">3. </w:t>
      </w:r>
      <w:r w:rsidR="00975701" w:rsidRPr="00975701">
        <w:t>Правоохранительные органы Республики Таджикистан, заключают соглашения с организациями и лицами, предоставляющими услуги по передаче информации по сетям связи общего пользования или предоставлению доступа к сети Интернет и мобильной (сотовой) связи, в том числе провайдерами, о незамедлительном предоставлении в пр</w:t>
      </w:r>
      <w:r w:rsidR="00975701" w:rsidRPr="00975701">
        <w:t>а</w:t>
      </w:r>
      <w:r w:rsidR="00975701" w:rsidRPr="00975701">
        <w:t>воохранительные органы сведений об обнаруженных ими при осуществлении своих служебных или профессионал</w:t>
      </w:r>
      <w:r w:rsidR="00975701" w:rsidRPr="00975701">
        <w:t>ь</w:t>
      </w:r>
      <w:r w:rsidR="00975701" w:rsidRPr="00975701">
        <w:t>ных обязанностей действиях использования сетей связи общего пользования для осуществления деятельности, св</w:t>
      </w:r>
      <w:r w:rsidR="00975701" w:rsidRPr="00975701">
        <w:t>я</w:t>
      </w:r>
      <w:r w:rsidR="00975701" w:rsidRPr="00975701">
        <w:t>занной с торговлей людьми.</w:t>
      </w:r>
    </w:p>
    <w:p w:rsidR="00975701" w:rsidRDefault="00986FC8" w:rsidP="00986FC8">
      <w:pPr>
        <w:pStyle w:val="31"/>
      </w:pPr>
      <w:r>
        <w:t xml:space="preserve">4. </w:t>
      </w:r>
      <w:r w:rsidR="00975701" w:rsidRPr="00975701">
        <w:t>Непредставление указанными лицами соответствующих сведений в правоохранительные органы в наруш</w:t>
      </w:r>
      <w:r w:rsidR="00975701" w:rsidRPr="00975701">
        <w:t>е</w:t>
      </w:r>
      <w:r w:rsidR="00975701" w:rsidRPr="00975701">
        <w:t>ние условий соглашения, предусмотренного частью 3 настоящей статьи, влечет ответственность, установленную з</w:t>
      </w:r>
      <w:r w:rsidR="00975701" w:rsidRPr="00975701">
        <w:t>а</w:t>
      </w:r>
      <w:r w:rsidR="00975701" w:rsidRPr="00975701">
        <w:t>конодательством Республики Таджикистан.</w:t>
      </w:r>
    </w:p>
    <w:p w:rsidR="00986FC8" w:rsidRPr="00975701" w:rsidRDefault="00986FC8" w:rsidP="00986FC8">
      <w:pPr>
        <w:pStyle w:val="31"/>
      </w:pPr>
    </w:p>
    <w:p w:rsidR="00986FC8" w:rsidRDefault="00975701" w:rsidP="00986FC8">
      <w:pPr>
        <w:pStyle w:val="15"/>
      </w:pPr>
      <w:r w:rsidRPr="00975701">
        <w:t xml:space="preserve">ГЛАВА 7. </w:t>
      </w:r>
    </w:p>
    <w:p w:rsidR="00975701" w:rsidRDefault="00975701" w:rsidP="00986FC8">
      <w:pPr>
        <w:pStyle w:val="15"/>
      </w:pPr>
      <w:r w:rsidRPr="00975701">
        <w:t>МЕЖДУНАРОДНОЕ СОТРУДНИЧЕСТВО В СФЕРЕ ПРОТИВОДЕЙСТВИЯ ТОРГОВЛЕ ЛЮДЬМИ</w:t>
      </w:r>
    </w:p>
    <w:p w:rsidR="00986FC8" w:rsidRPr="00975701" w:rsidRDefault="00986FC8" w:rsidP="001D2111">
      <w:pPr>
        <w:rPr>
          <w:rFonts w:eastAsia="Times New Roman"/>
          <w:szCs w:val="20"/>
          <w:lang w:eastAsia="ru-RU"/>
        </w:rPr>
      </w:pPr>
    </w:p>
    <w:p w:rsidR="00975701" w:rsidRDefault="00975701" w:rsidP="001D2111">
      <w:pPr>
        <w:rPr>
          <w:rFonts w:eastAsia="Times New Roman"/>
          <w:b/>
          <w:color w:val="000000"/>
          <w:szCs w:val="20"/>
          <w:lang w:eastAsia="ru-RU"/>
        </w:rPr>
      </w:pPr>
      <w:r w:rsidRPr="00986FC8">
        <w:rPr>
          <w:rFonts w:eastAsia="Times New Roman"/>
          <w:b/>
          <w:color w:val="000000"/>
          <w:szCs w:val="20"/>
          <w:lang w:eastAsia="ru-RU"/>
        </w:rPr>
        <w:t>Статья 40. Основы международного сотрудничества в сфере противодействия торговле людьми</w:t>
      </w:r>
    </w:p>
    <w:p w:rsidR="00986FC8" w:rsidRPr="00986FC8" w:rsidRDefault="00986FC8" w:rsidP="001D2111">
      <w:pPr>
        <w:rPr>
          <w:rFonts w:eastAsia="Times New Roman"/>
          <w:b/>
          <w:szCs w:val="20"/>
          <w:lang w:eastAsia="ru-RU"/>
        </w:rPr>
      </w:pPr>
    </w:p>
    <w:p w:rsidR="00975701" w:rsidRPr="00975701" w:rsidRDefault="00986FC8" w:rsidP="00986FC8">
      <w:pPr>
        <w:pStyle w:val="31"/>
      </w:pPr>
      <w:r>
        <w:t xml:space="preserve">1. </w:t>
      </w:r>
      <w:r w:rsidR="00975701" w:rsidRPr="00975701">
        <w:t>Республика Таджикистан сотрудничает с другими государствами, их правоохранительными органами, а также международными организациями, ведущими борьбу с торговлей людьми, на основании законодательства Ре</w:t>
      </w:r>
      <w:r w:rsidR="00975701" w:rsidRPr="00975701">
        <w:t>с</w:t>
      </w:r>
      <w:r w:rsidR="00975701" w:rsidRPr="00975701">
        <w:t>публика Таджикистан и международных договоров, участником которых является Таджикистан.</w:t>
      </w:r>
    </w:p>
    <w:p w:rsidR="00975701" w:rsidRPr="00975701" w:rsidRDefault="00986FC8" w:rsidP="00986FC8">
      <w:pPr>
        <w:pStyle w:val="31"/>
      </w:pPr>
      <w:r>
        <w:t xml:space="preserve">2. </w:t>
      </w:r>
      <w:r w:rsidR="00975701" w:rsidRPr="00975701">
        <w:t>Оказание правовой помощи по уголовным делам, связанным с торговлей людьми, осуществляется в соо</w:t>
      </w:r>
      <w:r w:rsidR="00975701" w:rsidRPr="00975701">
        <w:t>т</w:t>
      </w:r>
      <w:r w:rsidR="00975701" w:rsidRPr="00975701">
        <w:t>ветствии с международными договорами, участником которых является Таджикистан, а также законодательством Республики Таджикистан.</w:t>
      </w:r>
    </w:p>
    <w:p w:rsidR="00975701" w:rsidRPr="00975701" w:rsidRDefault="00986FC8" w:rsidP="00986FC8">
      <w:pPr>
        <w:pStyle w:val="31"/>
      </w:pPr>
      <w:r>
        <w:t xml:space="preserve">3. </w:t>
      </w:r>
      <w:r w:rsidR="00975701" w:rsidRPr="00975701">
        <w:t>Торговцы людьми и другие лица, участвующие в совершении деяний, связанных с торговлей людьми, м</w:t>
      </w:r>
      <w:r w:rsidR="00975701" w:rsidRPr="00975701">
        <w:t>о</w:t>
      </w:r>
      <w:r w:rsidR="00975701" w:rsidRPr="00975701">
        <w:t>гут быть выданы иностранному государству для привлечения к уголовной ответственности</w:t>
      </w:r>
      <w:r>
        <w:t xml:space="preserve"> </w:t>
      </w:r>
      <w:r w:rsidR="00975701" w:rsidRPr="00975701">
        <w:t>либо исполнения</w:t>
      </w:r>
      <w:r>
        <w:t xml:space="preserve"> </w:t>
      </w:r>
      <w:r w:rsidR="00975701" w:rsidRPr="00975701">
        <w:t>назн</w:t>
      </w:r>
      <w:r w:rsidR="00975701" w:rsidRPr="00975701">
        <w:t>а</w:t>
      </w:r>
      <w:r w:rsidR="00975701" w:rsidRPr="00975701">
        <w:t>ченного наказания, в</w:t>
      </w:r>
      <w:r>
        <w:t xml:space="preserve"> </w:t>
      </w:r>
      <w:r w:rsidR="00975701" w:rsidRPr="00975701">
        <w:t>соответствии с</w:t>
      </w:r>
      <w:r>
        <w:t xml:space="preserve"> </w:t>
      </w:r>
      <w:r w:rsidR="00975701" w:rsidRPr="00975701">
        <w:t>законодательством</w:t>
      </w:r>
      <w:r>
        <w:t xml:space="preserve"> </w:t>
      </w:r>
      <w:r w:rsidR="00975701" w:rsidRPr="00975701">
        <w:t>Республики Таджикистан и</w:t>
      </w:r>
      <w:r>
        <w:t xml:space="preserve"> </w:t>
      </w:r>
      <w:r w:rsidR="00975701" w:rsidRPr="00975701">
        <w:t>международными договорами, участником которых она является.</w:t>
      </w:r>
    </w:p>
    <w:p w:rsidR="00975701" w:rsidRPr="00975701" w:rsidRDefault="00986FC8" w:rsidP="00986FC8">
      <w:pPr>
        <w:pStyle w:val="31"/>
      </w:pPr>
      <w:r>
        <w:t xml:space="preserve">4. </w:t>
      </w:r>
      <w:r w:rsidR="00975701" w:rsidRPr="00975701">
        <w:t>Зарубежные дипломатические представительства и консульства Республики Таджикистан, в пределах своих полномочий и в соответствии с законодательством страны их нахождения, осуществляют выявление и надлежащую защиту прав и интересов граждан Республика Таджикистан, ставших жертвами торговли людьми, оказывают им с</w:t>
      </w:r>
      <w:r w:rsidR="00975701" w:rsidRPr="00975701">
        <w:t>о</w:t>
      </w:r>
      <w:r w:rsidR="00975701" w:rsidRPr="00975701">
        <w:t>действие в их возвращении на территорию Республики Таджикистан.</w:t>
      </w:r>
    </w:p>
    <w:p w:rsidR="00975701" w:rsidRDefault="00986FC8" w:rsidP="00986FC8">
      <w:pPr>
        <w:pStyle w:val="31"/>
      </w:pPr>
      <w:r>
        <w:t xml:space="preserve">5. </w:t>
      </w:r>
      <w:r w:rsidR="00975701" w:rsidRPr="00975701">
        <w:t>В случае</w:t>
      </w:r>
      <w:r>
        <w:t xml:space="preserve"> </w:t>
      </w:r>
      <w:r w:rsidR="00975701" w:rsidRPr="00975701">
        <w:t>утраты документов, подтверждающих личность</w:t>
      </w:r>
      <w:r>
        <w:t xml:space="preserve"> </w:t>
      </w:r>
      <w:r w:rsidR="00975701" w:rsidRPr="00975701">
        <w:t>гражданина Республика Таджикистан, являющ</w:t>
      </w:r>
      <w:r w:rsidR="00975701" w:rsidRPr="00975701">
        <w:t>е</w:t>
      </w:r>
      <w:r w:rsidR="00975701" w:rsidRPr="00975701">
        <w:t>гося жертвой торговли людьми, либо невозможности их изъятия у торговцев людьми, дипломатические</w:t>
      </w:r>
      <w:r>
        <w:t xml:space="preserve"> </w:t>
      </w:r>
      <w:r w:rsidR="00975701" w:rsidRPr="00975701">
        <w:t>представ</w:t>
      </w:r>
      <w:r w:rsidR="00975701" w:rsidRPr="00975701">
        <w:t>и</w:t>
      </w:r>
      <w:r w:rsidR="00975701" w:rsidRPr="00975701">
        <w:t>тельства</w:t>
      </w:r>
      <w:r>
        <w:t xml:space="preserve"> </w:t>
      </w:r>
      <w:r w:rsidR="00975701" w:rsidRPr="00975701">
        <w:t>и консульства Республика</w:t>
      </w:r>
      <w:r>
        <w:t xml:space="preserve"> </w:t>
      </w:r>
      <w:r w:rsidR="00975701" w:rsidRPr="00975701">
        <w:t>Таджикистан, совместно с соответствующими государственными органами в ма</w:t>
      </w:r>
      <w:r w:rsidR="00975701" w:rsidRPr="00975701">
        <w:t>к</w:t>
      </w:r>
      <w:r w:rsidR="00975701" w:rsidRPr="00975701">
        <w:t>симально короткий срок обеспечивают таких граждан документом, дающим право на возвращение на территорию Республики Таджикистан.</w:t>
      </w:r>
    </w:p>
    <w:p w:rsidR="00986FC8" w:rsidRPr="00975701" w:rsidRDefault="00986FC8" w:rsidP="00986FC8">
      <w:pPr>
        <w:pStyle w:val="31"/>
      </w:pPr>
    </w:p>
    <w:p w:rsidR="00986FC8" w:rsidRDefault="00975701" w:rsidP="001D2111">
      <w:pPr>
        <w:rPr>
          <w:rFonts w:eastAsia="Times New Roman"/>
          <w:b/>
          <w:color w:val="000000"/>
          <w:szCs w:val="20"/>
          <w:lang w:eastAsia="ru-RU"/>
        </w:rPr>
      </w:pPr>
      <w:r w:rsidRPr="00986FC8">
        <w:rPr>
          <w:rFonts w:eastAsia="Times New Roman"/>
          <w:b/>
          <w:color w:val="000000"/>
          <w:szCs w:val="20"/>
          <w:lang w:eastAsia="ru-RU"/>
        </w:rPr>
        <w:t xml:space="preserve">Статья 41. Сотрудничество с уполномоченными органами иностранных государств, международными </w:t>
      </w:r>
    </w:p>
    <w:p w:rsidR="00986FC8" w:rsidRDefault="00986FC8" w:rsidP="001D2111">
      <w:pPr>
        <w:rPr>
          <w:rFonts w:eastAsia="Times New Roman"/>
          <w:b/>
          <w:color w:val="000000"/>
          <w:szCs w:val="20"/>
          <w:lang w:eastAsia="ru-RU"/>
        </w:rPr>
      </w:pPr>
      <w:r>
        <w:rPr>
          <w:rFonts w:eastAsia="Times New Roman"/>
          <w:b/>
          <w:color w:val="000000"/>
          <w:szCs w:val="20"/>
          <w:lang w:eastAsia="ru-RU"/>
        </w:rPr>
        <w:t xml:space="preserve">                     </w:t>
      </w:r>
      <w:r w:rsidR="00975701" w:rsidRPr="00986FC8">
        <w:rPr>
          <w:rFonts w:eastAsia="Times New Roman"/>
          <w:b/>
          <w:color w:val="000000"/>
          <w:szCs w:val="20"/>
          <w:lang w:eastAsia="ru-RU"/>
        </w:rPr>
        <w:t>государственными и негосударственными организациями в сфере противодействия торго</w:t>
      </w:r>
      <w:r w:rsidR="00975701" w:rsidRPr="00986FC8">
        <w:rPr>
          <w:rFonts w:eastAsia="Times New Roman"/>
          <w:b/>
          <w:color w:val="000000"/>
          <w:szCs w:val="20"/>
          <w:lang w:eastAsia="ru-RU"/>
        </w:rPr>
        <w:t>в</w:t>
      </w:r>
      <w:r w:rsidR="00975701" w:rsidRPr="00986FC8">
        <w:rPr>
          <w:rFonts w:eastAsia="Times New Roman"/>
          <w:b/>
          <w:color w:val="000000"/>
          <w:szCs w:val="20"/>
          <w:lang w:eastAsia="ru-RU"/>
        </w:rPr>
        <w:t xml:space="preserve">ле </w:t>
      </w:r>
    </w:p>
    <w:p w:rsidR="00975701" w:rsidRPr="00986FC8" w:rsidRDefault="00986FC8" w:rsidP="001D2111">
      <w:pPr>
        <w:rPr>
          <w:rFonts w:eastAsia="Times New Roman"/>
          <w:b/>
          <w:color w:val="000000"/>
          <w:szCs w:val="20"/>
          <w:lang w:eastAsia="ru-RU"/>
        </w:rPr>
      </w:pPr>
      <w:r>
        <w:rPr>
          <w:rFonts w:eastAsia="Times New Roman"/>
          <w:b/>
          <w:color w:val="000000"/>
          <w:szCs w:val="20"/>
          <w:lang w:eastAsia="ru-RU"/>
        </w:rPr>
        <w:t xml:space="preserve">                     </w:t>
      </w:r>
      <w:r w:rsidR="00975701" w:rsidRPr="00986FC8">
        <w:rPr>
          <w:rFonts w:eastAsia="Times New Roman"/>
          <w:b/>
          <w:color w:val="000000"/>
          <w:szCs w:val="20"/>
          <w:lang w:eastAsia="ru-RU"/>
        </w:rPr>
        <w:t>людьми</w:t>
      </w:r>
    </w:p>
    <w:p w:rsidR="00986FC8" w:rsidRPr="00975701" w:rsidRDefault="00986FC8" w:rsidP="001D2111">
      <w:pPr>
        <w:rPr>
          <w:rFonts w:eastAsia="Times New Roman"/>
          <w:szCs w:val="20"/>
          <w:lang w:eastAsia="ru-RU"/>
        </w:rPr>
      </w:pPr>
    </w:p>
    <w:p w:rsidR="00975701" w:rsidRPr="00975701" w:rsidRDefault="00986FC8" w:rsidP="00986FC8">
      <w:pPr>
        <w:pStyle w:val="31"/>
      </w:pPr>
      <w:r>
        <w:t xml:space="preserve">1. </w:t>
      </w:r>
      <w:r w:rsidR="00975701" w:rsidRPr="00975701">
        <w:t>В целях повышения эффективности предупреждения и пресечения торговли людьми, защиты и социальной реабилитации ее жертв, а также организации межгосударственного взаимодействия в подготовке и осуществлении предусмотренных настоящим Законом мероприятий и совместных программ, уполномоченные органы Республики Таджикистан, в соответствии с нормами международные правовых актов, признанных Таджикистаном, сотрудничают в вопросах противодействия торговле людьми с иностранными государствами и их уполномоченными органами, а также с международными государственными и негосударственными организациями, которые осуществляют деятел</w:t>
      </w:r>
      <w:r w:rsidR="00975701" w:rsidRPr="00975701">
        <w:t>ь</w:t>
      </w:r>
      <w:r w:rsidR="00975701" w:rsidRPr="00975701">
        <w:t>ность по предупреждению и борьбе с торговлей людьми и содействуют защите прав жертв данных преступлений.</w:t>
      </w:r>
    </w:p>
    <w:p w:rsidR="00975701" w:rsidRPr="00975701" w:rsidRDefault="00986FC8" w:rsidP="00986FC8">
      <w:pPr>
        <w:pStyle w:val="31"/>
      </w:pPr>
      <w:r>
        <w:t xml:space="preserve">2. </w:t>
      </w:r>
      <w:r w:rsidR="00975701" w:rsidRPr="00975701">
        <w:t>Основными направлениями международного сотрудничества являются:</w:t>
      </w:r>
    </w:p>
    <w:p w:rsidR="00975701" w:rsidRPr="00975701" w:rsidRDefault="00975701" w:rsidP="00986FC8">
      <w:pPr>
        <w:pStyle w:val="2"/>
      </w:pPr>
      <w:r w:rsidRPr="00975701">
        <w:lastRenderedPageBreak/>
        <w:t>разработка и заключение двусторонних и многосторонних договоров между государствами по вопросам противодействия торговле людьми;</w:t>
      </w:r>
    </w:p>
    <w:p w:rsidR="00975701" w:rsidRPr="00975701" w:rsidRDefault="00975701" w:rsidP="00986FC8">
      <w:pPr>
        <w:pStyle w:val="2"/>
      </w:pPr>
      <w:r w:rsidRPr="00975701">
        <w:t>оптимизация взаимодействия специализированных органов приграничных территорий сопредельных гос</w:t>
      </w:r>
      <w:r w:rsidRPr="00975701">
        <w:t>у</w:t>
      </w:r>
      <w:r w:rsidRPr="00975701">
        <w:t>дарств по борьбе с торговлей людьми;</w:t>
      </w:r>
    </w:p>
    <w:p w:rsidR="00975701" w:rsidRPr="00975701" w:rsidRDefault="00975701" w:rsidP="00986FC8">
      <w:pPr>
        <w:pStyle w:val="2"/>
      </w:pPr>
      <w:r w:rsidRPr="00975701">
        <w:t>координация действий правоохранительных органов, включая оперативно-розыскные меры, в целях сво</w:t>
      </w:r>
      <w:r w:rsidRPr="00975701">
        <w:t>е</w:t>
      </w:r>
      <w:r w:rsidRPr="00975701">
        <w:t>временного и полного выявления, пресечения и раскрытия преступлений, связанных с торговлей людьми;</w:t>
      </w:r>
    </w:p>
    <w:p w:rsidR="00975701" w:rsidRPr="00975701" w:rsidRDefault="00975701" w:rsidP="00986FC8">
      <w:pPr>
        <w:pStyle w:val="2"/>
      </w:pPr>
      <w:r w:rsidRPr="00975701">
        <w:t>совместное создание и развитие информационных систем, средств оперативного оповещения, реагирования и контроля, нацеленных на повышение эффективности противодействия торговле людьми.</w:t>
      </w:r>
    </w:p>
    <w:p w:rsidR="00986FC8" w:rsidRDefault="00986FC8" w:rsidP="001D2111">
      <w:pPr>
        <w:rPr>
          <w:rFonts w:eastAsia="Times New Roman"/>
          <w:color w:val="000000"/>
          <w:szCs w:val="20"/>
          <w:lang w:eastAsia="ru-RU"/>
        </w:rPr>
      </w:pPr>
    </w:p>
    <w:p w:rsidR="00986FC8" w:rsidRDefault="00975701" w:rsidP="00986FC8">
      <w:pPr>
        <w:pStyle w:val="15"/>
      </w:pPr>
      <w:r w:rsidRPr="00975701">
        <w:t xml:space="preserve">ГЛАВА 8. </w:t>
      </w:r>
    </w:p>
    <w:p w:rsidR="00975701" w:rsidRPr="00975701" w:rsidRDefault="00975701" w:rsidP="00986FC8">
      <w:pPr>
        <w:pStyle w:val="15"/>
      </w:pPr>
      <w:r w:rsidRPr="00975701">
        <w:t>ОТВЕТСТВЕННОСТЬ ЗА ПРАВОНАРУШЕНИЯ В СФЕРЕ ТОРГОВЛИ ЛЮДЬМИ</w:t>
      </w:r>
    </w:p>
    <w:p w:rsidR="00986FC8" w:rsidRDefault="00986FC8" w:rsidP="001D2111">
      <w:pPr>
        <w:rPr>
          <w:rFonts w:eastAsia="Times New Roman"/>
          <w:color w:val="000000"/>
          <w:szCs w:val="20"/>
          <w:lang w:eastAsia="ru-RU"/>
        </w:rPr>
      </w:pPr>
    </w:p>
    <w:p w:rsidR="00975701" w:rsidRPr="00986FC8" w:rsidRDefault="00975701" w:rsidP="001D2111">
      <w:pPr>
        <w:rPr>
          <w:rFonts w:eastAsia="Times New Roman"/>
          <w:b/>
          <w:color w:val="000000"/>
          <w:szCs w:val="20"/>
          <w:lang w:eastAsia="ru-RU"/>
        </w:rPr>
      </w:pPr>
      <w:r w:rsidRPr="00986FC8">
        <w:rPr>
          <w:rFonts w:eastAsia="Times New Roman"/>
          <w:b/>
          <w:color w:val="000000"/>
          <w:szCs w:val="20"/>
          <w:lang w:eastAsia="ru-RU"/>
        </w:rPr>
        <w:t>Статья 42. Виды и принципы ответственности за</w:t>
      </w:r>
      <w:r w:rsidR="00986FC8" w:rsidRPr="00986FC8">
        <w:rPr>
          <w:rFonts w:eastAsia="Times New Roman"/>
          <w:b/>
          <w:color w:val="000000"/>
          <w:szCs w:val="20"/>
          <w:lang w:eastAsia="ru-RU"/>
        </w:rPr>
        <w:t xml:space="preserve"> </w:t>
      </w:r>
      <w:r w:rsidRPr="00986FC8">
        <w:rPr>
          <w:rFonts w:eastAsia="Times New Roman"/>
          <w:b/>
          <w:color w:val="000000"/>
          <w:szCs w:val="20"/>
          <w:lang w:eastAsia="ru-RU"/>
        </w:rPr>
        <w:t>правонарушения в сфере торговли людьми</w:t>
      </w:r>
    </w:p>
    <w:p w:rsidR="00986FC8" w:rsidRPr="00975701" w:rsidRDefault="00986FC8" w:rsidP="001D2111">
      <w:pPr>
        <w:rPr>
          <w:rFonts w:eastAsia="Times New Roman"/>
          <w:szCs w:val="20"/>
          <w:lang w:eastAsia="ru-RU"/>
        </w:rPr>
      </w:pPr>
    </w:p>
    <w:p w:rsidR="00975701" w:rsidRPr="00975701" w:rsidRDefault="00237194" w:rsidP="00237194">
      <w:pPr>
        <w:pStyle w:val="31"/>
      </w:pPr>
      <w:r>
        <w:t xml:space="preserve">1. </w:t>
      </w:r>
      <w:r w:rsidR="00975701" w:rsidRPr="00975701">
        <w:t>Физические и юридические лица, причастные к правонарушениям в сфере торговли людьми, привлекаются к гражданско - правовой, административной и уголовной ответственности, в соответствии с законодательством Ре</w:t>
      </w:r>
      <w:r w:rsidR="00975701" w:rsidRPr="00975701">
        <w:t>с</w:t>
      </w:r>
      <w:r w:rsidR="00975701" w:rsidRPr="00975701">
        <w:t>публики Таджикистан.</w:t>
      </w:r>
    </w:p>
    <w:p w:rsidR="00975701" w:rsidRPr="00975701" w:rsidRDefault="00237194" w:rsidP="00237194">
      <w:pPr>
        <w:pStyle w:val="31"/>
      </w:pPr>
      <w:r>
        <w:t xml:space="preserve">2. </w:t>
      </w:r>
      <w:r w:rsidR="00975701" w:rsidRPr="00975701">
        <w:t>Действия или бездействие должностного лица, создающие условия для торговли людьми, является основ</w:t>
      </w:r>
      <w:r w:rsidR="00975701" w:rsidRPr="00975701">
        <w:t>а</w:t>
      </w:r>
      <w:r w:rsidR="00975701" w:rsidRPr="00975701">
        <w:t>нием для привлечения его к ответственности в соответствии с законодательством Республики Таджикистан.</w:t>
      </w:r>
    </w:p>
    <w:p w:rsidR="00975701" w:rsidRPr="00975701" w:rsidRDefault="00237194" w:rsidP="00237194">
      <w:pPr>
        <w:pStyle w:val="31"/>
      </w:pPr>
      <w:r>
        <w:t xml:space="preserve">3. </w:t>
      </w:r>
      <w:r w:rsidR="00975701" w:rsidRPr="00975701">
        <w:t>Поведение жертвы торговли людьми, выраженное в нежелании или невозможности изменить свое викти</w:t>
      </w:r>
      <w:r w:rsidR="00975701" w:rsidRPr="00975701">
        <w:t>м</w:t>
      </w:r>
      <w:r w:rsidR="00975701" w:rsidRPr="00975701">
        <w:t>ное, антиобщественное или противоправное поведение, связанное с торговлей людьми, в соответствии с законод</w:t>
      </w:r>
      <w:r w:rsidR="00975701" w:rsidRPr="00975701">
        <w:t>а</w:t>
      </w:r>
      <w:r w:rsidR="00975701" w:rsidRPr="00975701">
        <w:t>тельством Республики Таджикистан, не исключает ответственности торговцев людьми.</w:t>
      </w:r>
    </w:p>
    <w:p w:rsidR="00237194" w:rsidRDefault="00237194" w:rsidP="001D2111">
      <w:pPr>
        <w:rPr>
          <w:rFonts w:eastAsia="Times New Roman"/>
          <w:color w:val="000000"/>
          <w:szCs w:val="20"/>
          <w:lang w:eastAsia="ru-RU"/>
        </w:rPr>
      </w:pPr>
    </w:p>
    <w:p w:rsidR="00975701" w:rsidRPr="00237194" w:rsidRDefault="00975701" w:rsidP="001D2111">
      <w:pPr>
        <w:rPr>
          <w:rFonts w:eastAsia="Times New Roman"/>
          <w:b/>
          <w:color w:val="000000"/>
          <w:szCs w:val="20"/>
          <w:lang w:eastAsia="ru-RU"/>
        </w:rPr>
      </w:pPr>
      <w:r w:rsidRPr="00237194">
        <w:rPr>
          <w:rFonts w:eastAsia="Times New Roman"/>
          <w:b/>
          <w:color w:val="000000"/>
          <w:szCs w:val="20"/>
          <w:lang w:eastAsia="ru-RU"/>
        </w:rPr>
        <w:t>Статья 43. Ответственность юридических лиц за причастность к торговле людьми</w:t>
      </w:r>
    </w:p>
    <w:p w:rsidR="00237194" w:rsidRPr="00975701" w:rsidRDefault="00237194" w:rsidP="001D2111">
      <w:pPr>
        <w:rPr>
          <w:rFonts w:eastAsia="Times New Roman"/>
          <w:szCs w:val="20"/>
          <w:lang w:eastAsia="ru-RU"/>
        </w:rPr>
      </w:pPr>
    </w:p>
    <w:p w:rsidR="00975701" w:rsidRPr="00975701" w:rsidRDefault="00237194" w:rsidP="00237194">
      <w:pPr>
        <w:pStyle w:val="31"/>
      </w:pPr>
      <w:r>
        <w:t xml:space="preserve">1. </w:t>
      </w:r>
      <w:r w:rsidR="00975701" w:rsidRPr="00975701">
        <w:t>Установление в судебном порядке причастности к торговле людьми организации, заведомо способствова</w:t>
      </w:r>
      <w:r w:rsidR="00975701" w:rsidRPr="00975701">
        <w:t>в</w:t>
      </w:r>
      <w:r w:rsidR="00975701" w:rsidRPr="00975701">
        <w:t>шей совершению или сокрытию преступлений в сфере торговли людьми, или легализации (отмыванию) средств, п</w:t>
      </w:r>
      <w:r w:rsidR="00975701" w:rsidRPr="00975701">
        <w:t>о</w:t>
      </w:r>
      <w:r w:rsidR="00975701" w:rsidRPr="00975701">
        <w:t>лученных от совершения таких преступлений, влечет на основании решения суда ликвидацию юридического лица либо аннулирование имеющейся у него лицензии на осуществление соответствующего вида деятельности, осущест</w:t>
      </w:r>
      <w:r w:rsidR="00975701" w:rsidRPr="00975701">
        <w:t>в</w:t>
      </w:r>
      <w:r w:rsidR="00975701" w:rsidRPr="00975701">
        <w:t>ление которой связано с совершением указанных преступлений.</w:t>
      </w:r>
    </w:p>
    <w:p w:rsidR="00975701" w:rsidRPr="00975701" w:rsidRDefault="00975701" w:rsidP="00237194">
      <w:pPr>
        <w:pStyle w:val="31"/>
      </w:pPr>
      <w:r w:rsidRPr="00975701">
        <w:t xml:space="preserve"> </w:t>
      </w:r>
      <w:r w:rsidR="00237194">
        <w:t xml:space="preserve">2. </w:t>
      </w:r>
      <w:r w:rsidRPr="00975701">
        <w:t>В случае осуществления организацией (юридическим лицом) деятельности, связанной с торговлей людьми, повлекшей за собой нарушение прав и свобод человека и гражданина, причинение вреда личности, здоровью граждан, общественному порядку, государственной и общественной безопасности, или создающей реальную угрозу причин</w:t>
      </w:r>
      <w:r w:rsidRPr="00975701">
        <w:t>е</w:t>
      </w:r>
      <w:r w:rsidRPr="00975701">
        <w:t>ния такого вреда, ее деятельность может быть временно приостановлена в порядке, установленном статьей 7 насто</w:t>
      </w:r>
      <w:r w:rsidRPr="00975701">
        <w:t>я</w:t>
      </w:r>
      <w:r w:rsidRPr="00975701">
        <w:t>щего Закона, до принятия судом решения о причастности настоящей организации (юридического лица) к указанной деятельности.</w:t>
      </w:r>
    </w:p>
    <w:p w:rsidR="00975701" w:rsidRPr="00975701" w:rsidRDefault="00237194" w:rsidP="00237194">
      <w:pPr>
        <w:pStyle w:val="31"/>
      </w:pPr>
      <w:r>
        <w:t>3.</w:t>
      </w:r>
      <w:r w:rsidR="00975701" w:rsidRPr="00975701">
        <w:t xml:space="preserve"> Решение о приостановлении деятельности юридического лица по основаниям, указанным в части 2 насто</w:t>
      </w:r>
      <w:r w:rsidR="00975701" w:rsidRPr="00975701">
        <w:t>я</w:t>
      </w:r>
      <w:r w:rsidR="00975701" w:rsidRPr="00975701">
        <w:t>щей статьи, до рассмотрения судом вопроса о его ликвидации либо запрете его деятельности, может быть обжалован в суд в порядке, установленном законодательством Республики Таджикистан. Если суд не примет решение о ликвид</w:t>
      </w:r>
      <w:r w:rsidR="00975701" w:rsidRPr="00975701">
        <w:t>а</w:t>
      </w:r>
      <w:r w:rsidR="00975701" w:rsidRPr="00975701">
        <w:t>ции юридического лица либо запрете его деятельности, данное юридическое лицо возобновляет свою деятельность после вступления решения суда в законную силу.</w:t>
      </w:r>
    </w:p>
    <w:p w:rsidR="00975701" w:rsidRDefault="00237194" w:rsidP="00237194">
      <w:pPr>
        <w:pStyle w:val="31"/>
      </w:pPr>
      <w:r>
        <w:t>4.</w:t>
      </w:r>
      <w:r w:rsidR="00975701" w:rsidRPr="00975701">
        <w:t xml:space="preserve"> В случае признания судом причастия международной организации (ее отделения, филиала, представител</w:t>
      </w:r>
      <w:r w:rsidR="00975701" w:rsidRPr="00975701">
        <w:t>ь</w:t>
      </w:r>
      <w:r w:rsidR="00975701" w:rsidRPr="00975701">
        <w:t>ства), зарегистрированной за пределами Республики Таджикистан, к торговле людьми, деятельность такой междун</w:t>
      </w:r>
      <w:r w:rsidR="00975701" w:rsidRPr="00975701">
        <w:t>а</w:t>
      </w:r>
      <w:r w:rsidR="00975701" w:rsidRPr="00975701">
        <w:t>родной организации</w:t>
      </w:r>
      <w:r>
        <w:t xml:space="preserve"> </w:t>
      </w:r>
      <w:r w:rsidR="00975701" w:rsidRPr="00975701">
        <w:t>(ее отделения, филиала,</w:t>
      </w:r>
      <w:r>
        <w:t xml:space="preserve"> </w:t>
      </w:r>
      <w:r w:rsidR="00975701" w:rsidRPr="00975701">
        <w:t>представительства) на территории</w:t>
      </w:r>
      <w:r>
        <w:t xml:space="preserve"> </w:t>
      </w:r>
      <w:r w:rsidR="00975701" w:rsidRPr="00975701">
        <w:t>Республики Таджикистан</w:t>
      </w:r>
      <w:r>
        <w:t xml:space="preserve"> </w:t>
      </w:r>
      <w:r w:rsidR="00975701" w:rsidRPr="00975701">
        <w:t>прекращае</w:t>
      </w:r>
      <w:r w:rsidR="00975701" w:rsidRPr="00975701">
        <w:t>т</w:t>
      </w:r>
      <w:r w:rsidR="00975701" w:rsidRPr="00975701">
        <w:t>ся на основании решения суда в порядке, установленном законодательством Республики Таджикистан.</w:t>
      </w:r>
    </w:p>
    <w:p w:rsidR="00237194" w:rsidRPr="00975701" w:rsidRDefault="00237194" w:rsidP="00237194">
      <w:pPr>
        <w:pStyle w:val="31"/>
      </w:pPr>
    </w:p>
    <w:p w:rsidR="00237194" w:rsidRDefault="00975701" w:rsidP="001D2111">
      <w:pPr>
        <w:rPr>
          <w:rFonts w:eastAsia="Times New Roman"/>
          <w:b/>
          <w:color w:val="000000"/>
          <w:szCs w:val="20"/>
          <w:lang w:eastAsia="ru-RU"/>
        </w:rPr>
      </w:pPr>
      <w:r w:rsidRPr="00237194">
        <w:rPr>
          <w:rFonts w:eastAsia="Times New Roman"/>
          <w:b/>
          <w:color w:val="000000"/>
          <w:szCs w:val="20"/>
          <w:lang w:eastAsia="ru-RU"/>
        </w:rPr>
        <w:t xml:space="preserve">Статья 44. Ответственность средств массовой информации за распространение материалов, </w:t>
      </w:r>
    </w:p>
    <w:p w:rsidR="00975701" w:rsidRPr="00237194" w:rsidRDefault="00237194" w:rsidP="001D2111">
      <w:pPr>
        <w:rPr>
          <w:rFonts w:eastAsia="Times New Roman"/>
          <w:b/>
          <w:color w:val="000000"/>
          <w:szCs w:val="20"/>
          <w:lang w:eastAsia="ru-RU"/>
        </w:rPr>
      </w:pPr>
      <w:r>
        <w:rPr>
          <w:rFonts w:eastAsia="Times New Roman"/>
          <w:b/>
          <w:color w:val="000000"/>
          <w:szCs w:val="20"/>
          <w:lang w:eastAsia="ru-RU"/>
        </w:rPr>
        <w:t xml:space="preserve">                     </w:t>
      </w:r>
      <w:r w:rsidR="00975701" w:rsidRPr="00237194">
        <w:rPr>
          <w:rFonts w:eastAsia="Times New Roman"/>
          <w:b/>
          <w:color w:val="000000"/>
          <w:szCs w:val="20"/>
          <w:lang w:eastAsia="ru-RU"/>
        </w:rPr>
        <w:t>пропагандирующих преступления и иные правонарушения в сфере торговли людьми</w:t>
      </w:r>
    </w:p>
    <w:p w:rsidR="00237194" w:rsidRPr="00975701" w:rsidRDefault="00237194" w:rsidP="001D2111">
      <w:pPr>
        <w:rPr>
          <w:rFonts w:eastAsia="Times New Roman"/>
          <w:szCs w:val="20"/>
          <w:lang w:eastAsia="ru-RU"/>
        </w:rPr>
      </w:pPr>
    </w:p>
    <w:p w:rsidR="00975701" w:rsidRPr="00975701" w:rsidRDefault="00237194" w:rsidP="00237194">
      <w:pPr>
        <w:pStyle w:val="31"/>
      </w:pPr>
      <w:r>
        <w:t xml:space="preserve">1. </w:t>
      </w:r>
      <w:r w:rsidR="00975701" w:rsidRPr="00975701">
        <w:t>Запрещается распространение</w:t>
      </w:r>
      <w:r w:rsidR="00975701" w:rsidRPr="00975701">
        <w:tab/>
        <w:t>через средства массовой информации материалов, пропагандирующих пр</w:t>
      </w:r>
      <w:r w:rsidR="00975701" w:rsidRPr="00975701">
        <w:t>е</w:t>
      </w:r>
      <w:r w:rsidR="00975701" w:rsidRPr="00975701">
        <w:t>ступления и иные правонарушения в сфере торговли людьми, а также разглашение в распространяемых сообщениях и материалах конфиденциальных сведений о жертвах торговли людьми, в том числе сведений, прямо или косвенно ук</w:t>
      </w:r>
      <w:r w:rsidR="00975701" w:rsidRPr="00975701">
        <w:t>а</w:t>
      </w:r>
      <w:r w:rsidR="00975701" w:rsidRPr="00975701">
        <w:t>зывающих на личность жертвы торговли людьми, без ее согласия, а в отношении ребенка - жертвы торговли людьми - без согласия самого ребенка, его законного представителя, а также органов опеки и попечительства.</w:t>
      </w:r>
    </w:p>
    <w:p w:rsidR="00975701" w:rsidRPr="00975701" w:rsidRDefault="00975701" w:rsidP="00237194">
      <w:pPr>
        <w:pStyle w:val="31"/>
      </w:pPr>
      <w:r w:rsidRPr="00975701">
        <w:t xml:space="preserve"> </w:t>
      </w:r>
      <w:r w:rsidR="00237194">
        <w:t xml:space="preserve">2. </w:t>
      </w:r>
      <w:r w:rsidRPr="00975701">
        <w:t>В случае распространения средством массовой информации материалов, указанных в части 1 настоящей статьи, повлекшего за собой нарушение прав и свобод жертвы торговли людьми, причинение вреда ее</w:t>
      </w:r>
      <w:r w:rsidR="00237194">
        <w:t xml:space="preserve"> </w:t>
      </w:r>
      <w:r w:rsidRPr="001D2111">
        <w:t>здоровью, чести и достоинству, общественному порядку, общественной безопасности или создающего реальную угрозу причинения такого вреда, деятельность соответствующего средства массовой информации может быть прекращена решением суда по представлению соответствующего государственного органа в порядке, предусмотренном законодательством Ре</w:t>
      </w:r>
      <w:r w:rsidRPr="001D2111">
        <w:t>с</w:t>
      </w:r>
      <w:r w:rsidRPr="001D2111">
        <w:t>публики Таджикистан.</w:t>
      </w:r>
    </w:p>
    <w:p w:rsidR="00975701" w:rsidRPr="00975701" w:rsidRDefault="00975701" w:rsidP="00237194">
      <w:pPr>
        <w:pStyle w:val="31"/>
      </w:pPr>
      <w:r w:rsidRPr="001D2111">
        <w:t xml:space="preserve"> </w:t>
      </w:r>
      <w:r w:rsidR="00237194">
        <w:t xml:space="preserve">3. </w:t>
      </w:r>
      <w:r w:rsidRPr="001D2111">
        <w:t>В целях недопущения продолжения распространения материалов, указанных в части 1 настоящей статьи, суд может до вынесения решения по делу приостановить реализацию соответствующего номера периодического и</w:t>
      </w:r>
      <w:r w:rsidRPr="001D2111">
        <w:t>з</w:t>
      </w:r>
      <w:r w:rsidRPr="001D2111">
        <w:t>дания либо тиража аудио- или видеозаписи программы либо выпуск соответствующей телерадио - или видеопрогра</w:t>
      </w:r>
      <w:r w:rsidRPr="001D2111">
        <w:t>м</w:t>
      </w:r>
      <w:r w:rsidRPr="001D2111">
        <w:t>мы в порядке, предусмотренном законодательством Республики Таджикистан, для принятия мер по обеспечению и</w:t>
      </w:r>
      <w:r w:rsidRPr="001D2111">
        <w:t>с</w:t>
      </w:r>
      <w:r w:rsidRPr="001D2111">
        <w:t>ка.</w:t>
      </w:r>
    </w:p>
    <w:p w:rsidR="00975701" w:rsidRPr="00975701" w:rsidRDefault="00975701" w:rsidP="00237194">
      <w:pPr>
        <w:pStyle w:val="31"/>
      </w:pPr>
      <w:r w:rsidRPr="001D2111">
        <w:lastRenderedPageBreak/>
        <w:t xml:space="preserve"> </w:t>
      </w:r>
      <w:r w:rsidR="00237194">
        <w:t xml:space="preserve">4. </w:t>
      </w:r>
      <w:r w:rsidRPr="001D2111">
        <w:t>Решение суда является основанием для изъятия нереализованной части тиража продукции средства масс</w:t>
      </w:r>
      <w:r w:rsidRPr="001D2111">
        <w:t>о</w:t>
      </w:r>
      <w:r w:rsidRPr="001D2111">
        <w:t>вой информации, содержащей материал, указанный в части 1 настоящей статьи, из мест хранения, оптовой и розни</w:t>
      </w:r>
      <w:r w:rsidRPr="001D2111">
        <w:t>ч</w:t>
      </w:r>
      <w:r w:rsidRPr="001D2111">
        <w:t>ной торговли указанной продукции, а также из публичных библиотек и иных общественных мест, в которых к ней предоставлен свободный доступ.</w:t>
      </w:r>
    </w:p>
    <w:p w:rsidR="00237194" w:rsidRDefault="00237194" w:rsidP="001D2111">
      <w:pPr>
        <w:rPr>
          <w:rFonts w:eastAsia="Times New Roman"/>
          <w:color w:val="000000"/>
          <w:szCs w:val="20"/>
          <w:lang w:eastAsia="ru-RU"/>
        </w:rPr>
      </w:pPr>
    </w:p>
    <w:p w:rsidR="00237194" w:rsidRDefault="00975701" w:rsidP="001D2111">
      <w:pPr>
        <w:rPr>
          <w:rFonts w:eastAsia="Times New Roman"/>
          <w:b/>
          <w:color w:val="000000"/>
          <w:szCs w:val="20"/>
          <w:lang w:eastAsia="ru-RU"/>
        </w:rPr>
      </w:pPr>
      <w:r w:rsidRPr="00237194">
        <w:rPr>
          <w:rFonts w:eastAsia="Times New Roman"/>
          <w:b/>
          <w:color w:val="000000"/>
          <w:szCs w:val="20"/>
          <w:lang w:eastAsia="ru-RU"/>
        </w:rPr>
        <w:t>Статья 45. Особенности уголовной ответственности за</w:t>
      </w:r>
      <w:r w:rsidR="00237194" w:rsidRPr="00237194">
        <w:rPr>
          <w:rFonts w:eastAsia="Times New Roman"/>
          <w:b/>
          <w:color w:val="000000"/>
          <w:szCs w:val="20"/>
          <w:lang w:eastAsia="ru-RU"/>
        </w:rPr>
        <w:t xml:space="preserve"> </w:t>
      </w:r>
      <w:r w:rsidRPr="00237194">
        <w:rPr>
          <w:rFonts w:eastAsia="Times New Roman"/>
          <w:b/>
          <w:color w:val="000000"/>
          <w:szCs w:val="20"/>
          <w:lang w:eastAsia="ru-RU"/>
        </w:rPr>
        <w:t>совершение преступлений в сфере торговли</w:t>
      </w:r>
    </w:p>
    <w:p w:rsidR="00975701" w:rsidRPr="00237194" w:rsidRDefault="00237194" w:rsidP="001D2111">
      <w:pPr>
        <w:rPr>
          <w:rFonts w:eastAsia="Times New Roman"/>
          <w:b/>
          <w:color w:val="000000"/>
          <w:szCs w:val="20"/>
          <w:lang w:eastAsia="ru-RU"/>
        </w:rPr>
      </w:pPr>
      <w:r>
        <w:rPr>
          <w:rFonts w:eastAsia="Times New Roman"/>
          <w:b/>
          <w:color w:val="000000"/>
          <w:szCs w:val="20"/>
          <w:lang w:eastAsia="ru-RU"/>
        </w:rPr>
        <w:t xml:space="preserve">                    </w:t>
      </w:r>
      <w:r w:rsidR="00975701" w:rsidRPr="00237194">
        <w:rPr>
          <w:rFonts w:eastAsia="Times New Roman"/>
          <w:b/>
          <w:color w:val="000000"/>
          <w:szCs w:val="20"/>
          <w:lang w:eastAsia="ru-RU"/>
        </w:rPr>
        <w:t xml:space="preserve"> людьми</w:t>
      </w:r>
    </w:p>
    <w:p w:rsidR="00237194" w:rsidRPr="00975701" w:rsidRDefault="00237194" w:rsidP="001D2111">
      <w:pPr>
        <w:rPr>
          <w:rFonts w:eastAsia="Times New Roman"/>
          <w:szCs w:val="20"/>
          <w:lang w:eastAsia="ru-RU"/>
        </w:rPr>
      </w:pPr>
    </w:p>
    <w:p w:rsidR="00975701" w:rsidRPr="00975701" w:rsidRDefault="00975701" w:rsidP="00237194">
      <w:pPr>
        <w:pStyle w:val="31"/>
      </w:pPr>
      <w:r w:rsidRPr="001D2111">
        <w:t xml:space="preserve"> </w:t>
      </w:r>
      <w:r w:rsidR="00237194">
        <w:t xml:space="preserve">1. </w:t>
      </w:r>
      <w:r w:rsidRPr="001D2111">
        <w:t>В соответствии с законодательством Республики Таджикистан согласие жертвы торговли людьми для её эксплуатации не может стать основанием, исключающим или облегчающим уголовную ответственность торговца людьми.</w:t>
      </w:r>
    </w:p>
    <w:p w:rsidR="00975701" w:rsidRPr="00237194" w:rsidRDefault="00975701" w:rsidP="00237194">
      <w:pPr>
        <w:pStyle w:val="31"/>
        <w:rPr>
          <w:color w:val="auto"/>
        </w:rPr>
      </w:pPr>
      <w:r w:rsidRPr="001D2111">
        <w:t xml:space="preserve"> </w:t>
      </w:r>
      <w:r w:rsidR="00237194">
        <w:t xml:space="preserve">2. </w:t>
      </w:r>
      <w:r w:rsidRPr="001D2111">
        <w:t>Перечень преступлений, связанных с торговлей людьми, определяется Правительством Республики Та</w:t>
      </w:r>
      <w:r w:rsidRPr="001D2111">
        <w:t>д</w:t>
      </w:r>
      <w:r w:rsidRPr="001D2111">
        <w:t>жикистан.</w:t>
      </w:r>
    </w:p>
    <w:p w:rsidR="00237194" w:rsidRPr="00975701" w:rsidRDefault="00237194" w:rsidP="00237194">
      <w:pPr>
        <w:ind w:left="709" w:firstLine="0"/>
        <w:rPr>
          <w:rFonts w:eastAsia="Times New Roman"/>
          <w:szCs w:val="20"/>
          <w:lang w:eastAsia="ru-RU"/>
        </w:rPr>
      </w:pPr>
    </w:p>
    <w:p w:rsidR="00237194" w:rsidRDefault="00975701" w:rsidP="00237194">
      <w:pPr>
        <w:pStyle w:val="15"/>
      </w:pPr>
      <w:bookmarkStart w:id="0" w:name="bookmark0"/>
      <w:r w:rsidRPr="001D2111">
        <w:t xml:space="preserve">ГЛАВА 9. </w:t>
      </w:r>
    </w:p>
    <w:p w:rsidR="00975701" w:rsidRDefault="00975701" w:rsidP="00237194">
      <w:pPr>
        <w:pStyle w:val="15"/>
      </w:pPr>
      <w:r w:rsidRPr="001D2111">
        <w:t>ЗАКЛЮЧИТЕЛЬНЫЕ ПОЛОЖЕНИЯ</w:t>
      </w:r>
      <w:bookmarkEnd w:id="0"/>
    </w:p>
    <w:p w:rsidR="00237194" w:rsidRPr="00975701" w:rsidRDefault="00237194" w:rsidP="00237194">
      <w:pPr>
        <w:pStyle w:val="15"/>
      </w:pPr>
    </w:p>
    <w:p w:rsidR="00975701" w:rsidRPr="00237194" w:rsidRDefault="00975701" w:rsidP="001D2111">
      <w:pPr>
        <w:rPr>
          <w:rFonts w:eastAsia="Times New Roman"/>
          <w:b/>
          <w:color w:val="000000"/>
          <w:szCs w:val="20"/>
          <w:lang w:eastAsia="ru-RU"/>
        </w:rPr>
      </w:pPr>
      <w:r w:rsidRPr="00237194">
        <w:rPr>
          <w:rFonts w:eastAsia="Times New Roman"/>
          <w:b/>
          <w:color w:val="000000"/>
          <w:szCs w:val="20"/>
          <w:lang w:eastAsia="ru-RU"/>
        </w:rPr>
        <w:t>Статья 46. Ответственность за нарушение положений настоящего Закона</w:t>
      </w:r>
    </w:p>
    <w:p w:rsidR="00237194" w:rsidRPr="00975701" w:rsidRDefault="00237194" w:rsidP="001D2111">
      <w:pPr>
        <w:rPr>
          <w:rFonts w:eastAsia="Times New Roman"/>
          <w:szCs w:val="20"/>
          <w:lang w:eastAsia="ru-RU"/>
        </w:rPr>
      </w:pPr>
    </w:p>
    <w:p w:rsidR="00975701" w:rsidRDefault="00975701" w:rsidP="001D2111">
      <w:pPr>
        <w:rPr>
          <w:rFonts w:eastAsia="Times New Roman"/>
          <w:color w:val="000000"/>
          <w:szCs w:val="20"/>
          <w:lang w:eastAsia="ru-RU"/>
        </w:rPr>
      </w:pPr>
      <w:r w:rsidRPr="001D2111">
        <w:rPr>
          <w:rFonts w:eastAsia="Times New Roman"/>
          <w:color w:val="000000"/>
          <w:szCs w:val="20"/>
          <w:lang w:eastAsia="ru-RU"/>
        </w:rPr>
        <w:t>Физические и юридические лица привлекаются к ответственности за нарушение положений настоящего Зак</w:t>
      </w:r>
      <w:r w:rsidRPr="001D2111">
        <w:rPr>
          <w:rFonts w:eastAsia="Times New Roman"/>
          <w:color w:val="000000"/>
          <w:szCs w:val="20"/>
          <w:lang w:eastAsia="ru-RU"/>
        </w:rPr>
        <w:t>о</w:t>
      </w:r>
      <w:r w:rsidRPr="001D2111">
        <w:rPr>
          <w:rFonts w:eastAsia="Times New Roman"/>
          <w:color w:val="000000"/>
          <w:szCs w:val="20"/>
          <w:lang w:eastAsia="ru-RU"/>
        </w:rPr>
        <w:t>на в соответствии с законодательством Республики Таджикистан.</w:t>
      </w:r>
    </w:p>
    <w:p w:rsidR="00237194" w:rsidRPr="00975701" w:rsidRDefault="00237194" w:rsidP="001D2111">
      <w:pPr>
        <w:rPr>
          <w:rFonts w:eastAsia="Times New Roman"/>
          <w:szCs w:val="20"/>
          <w:lang w:eastAsia="ru-RU"/>
        </w:rPr>
      </w:pPr>
    </w:p>
    <w:p w:rsidR="00237194" w:rsidRDefault="00975701" w:rsidP="001D2111">
      <w:pPr>
        <w:rPr>
          <w:rFonts w:eastAsia="Times New Roman"/>
          <w:b/>
          <w:color w:val="000000"/>
          <w:szCs w:val="20"/>
          <w:lang w:eastAsia="ru-RU"/>
        </w:rPr>
      </w:pPr>
      <w:r w:rsidRPr="00237194">
        <w:rPr>
          <w:rFonts w:eastAsia="Times New Roman"/>
          <w:b/>
          <w:color w:val="000000"/>
          <w:szCs w:val="20"/>
          <w:lang w:eastAsia="ru-RU"/>
        </w:rPr>
        <w:t xml:space="preserve">Статья 47. О признании утратившим силу Закона Республики Таджикистан </w:t>
      </w:r>
    </w:p>
    <w:p w:rsidR="00975701" w:rsidRPr="00237194" w:rsidRDefault="00237194" w:rsidP="001D2111">
      <w:pPr>
        <w:rPr>
          <w:rFonts w:eastAsia="Times New Roman"/>
          <w:b/>
          <w:color w:val="000000"/>
          <w:szCs w:val="20"/>
          <w:lang w:eastAsia="ru-RU"/>
        </w:rPr>
      </w:pPr>
      <w:r>
        <w:rPr>
          <w:rFonts w:eastAsia="Times New Roman"/>
          <w:b/>
          <w:color w:val="000000"/>
          <w:szCs w:val="20"/>
          <w:lang w:eastAsia="ru-RU"/>
        </w:rPr>
        <w:t xml:space="preserve">                     </w:t>
      </w:r>
      <w:r w:rsidR="00975701" w:rsidRPr="00237194">
        <w:rPr>
          <w:rFonts w:eastAsia="Times New Roman"/>
          <w:b/>
          <w:color w:val="000000"/>
          <w:szCs w:val="20"/>
          <w:lang w:eastAsia="ru-RU"/>
        </w:rPr>
        <w:t>«О борьбе против торговли людьми»</w:t>
      </w:r>
    </w:p>
    <w:p w:rsidR="00237194" w:rsidRPr="00975701" w:rsidRDefault="00237194" w:rsidP="001D2111">
      <w:pPr>
        <w:rPr>
          <w:rFonts w:eastAsia="Times New Roman"/>
          <w:szCs w:val="20"/>
          <w:lang w:eastAsia="ru-RU"/>
        </w:rPr>
      </w:pPr>
    </w:p>
    <w:p w:rsidR="001D2111" w:rsidRDefault="00975701" w:rsidP="001D2111">
      <w:pPr>
        <w:rPr>
          <w:rFonts w:eastAsia="Times New Roman"/>
          <w:color w:val="000000"/>
          <w:szCs w:val="20"/>
          <w:lang w:eastAsia="ru-RU"/>
        </w:rPr>
      </w:pPr>
      <w:r w:rsidRPr="001D2111">
        <w:rPr>
          <w:rFonts w:eastAsia="Times New Roman"/>
          <w:color w:val="000000"/>
          <w:szCs w:val="20"/>
          <w:lang w:eastAsia="ru-RU"/>
        </w:rPr>
        <w:t>Закон Республики Таджикистан от 15 июня 2004 года «О борьбе против торговли людьми» (Ахбори Маджл</w:t>
      </w:r>
      <w:r w:rsidRPr="001D2111">
        <w:rPr>
          <w:rFonts w:eastAsia="Times New Roman"/>
          <w:color w:val="000000"/>
          <w:szCs w:val="20"/>
          <w:lang w:eastAsia="ru-RU"/>
        </w:rPr>
        <w:t>и</w:t>
      </w:r>
      <w:r w:rsidRPr="001D2111">
        <w:rPr>
          <w:rFonts w:eastAsia="Times New Roman"/>
          <w:color w:val="000000"/>
          <w:szCs w:val="20"/>
          <w:lang w:eastAsia="ru-RU"/>
        </w:rPr>
        <w:t>си Оли Республики Таджикистан, 2004 г., №7, ст. 454; 2007 г., №7. ст. 658; 2008 г., №1 ч. 1, ст. 2) признать утрати</w:t>
      </w:r>
      <w:r w:rsidRPr="001D2111">
        <w:rPr>
          <w:rFonts w:eastAsia="Times New Roman"/>
          <w:color w:val="000000"/>
          <w:szCs w:val="20"/>
          <w:lang w:eastAsia="ru-RU"/>
        </w:rPr>
        <w:t>в</w:t>
      </w:r>
      <w:r w:rsidRPr="001D2111">
        <w:rPr>
          <w:rFonts w:eastAsia="Times New Roman"/>
          <w:color w:val="000000"/>
          <w:szCs w:val="20"/>
          <w:lang w:eastAsia="ru-RU"/>
        </w:rPr>
        <w:t>шим силу.</w:t>
      </w:r>
    </w:p>
    <w:p w:rsidR="00237194" w:rsidRPr="001D2111" w:rsidRDefault="00237194" w:rsidP="001D2111">
      <w:pPr>
        <w:rPr>
          <w:rFonts w:eastAsia="Times New Roman"/>
          <w:color w:val="000000"/>
          <w:szCs w:val="20"/>
          <w:lang w:eastAsia="ru-RU"/>
        </w:rPr>
      </w:pPr>
    </w:p>
    <w:p w:rsidR="00975701" w:rsidRPr="00237194" w:rsidRDefault="00975701" w:rsidP="001D2111">
      <w:pPr>
        <w:rPr>
          <w:rFonts w:eastAsia="Times New Roman"/>
          <w:b/>
          <w:color w:val="000000"/>
          <w:szCs w:val="20"/>
          <w:lang w:eastAsia="ru-RU"/>
        </w:rPr>
      </w:pPr>
      <w:r w:rsidRPr="00237194">
        <w:rPr>
          <w:rFonts w:eastAsia="Times New Roman"/>
          <w:b/>
          <w:color w:val="000000"/>
          <w:szCs w:val="20"/>
          <w:lang w:eastAsia="ru-RU"/>
        </w:rPr>
        <w:t xml:space="preserve">Статья </w:t>
      </w:r>
      <w:r w:rsidRPr="00237194">
        <w:rPr>
          <w:rFonts w:eastAsia="Times New Roman"/>
          <w:b/>
          <w:color w:val="000000"/>
          <w:szCs w:val="20"/>
        </w:rPr>
        <w:t xml:space="preserve">48. </w:t>
      </w:r>
      <w:r w:rsidRPr="00237194">
        <w:rPr>
          <w:rFonts w:eastAsia="Times New Roman"/>
          <w:b/>
          <w:color w:val="000000"/>
          <w:szCs w:val="20"/>
          <w:lang w:eastAsia="ru-RU"/>
        </w:rPr>
        <w:t>Порядок введения в действие настоящего Закона</w:t>
      </w:r>
    </w:p>
    <w:p w:rsidR="00237194" w:rsidRDefault="00237194" w:rsidP="001D2111">
      <w:pPr>
        <w:rPr>
          <w:rFonts w:eastAsia="Times New Roman"/>
          <w:color w:val="000000"/>
          <w:szCs w:val="20"/>
          <w:lang w:eastAsia="ru-RU"/>
        </w:rPr>
      </w:pPr>
    </w:p>
    <w:p w:rsidR="00237194" w:rsidRPr="00975701" w:rsidRDefault="00237194" w:rsidP="00237194">
      <w:pPr>
        <w:rPr>
          <w:rFonts w:eastAsia="Times New Roman"/>
          <w:szCs w:val="20"/>
          <w:lang w:eastAsia="ru-RU"/>
        </w:rPr>
      </w:pPr>
      <w:r w:rsidRPr="001D2111">
        <w:rPr>
          <w:rFonts w:eastAsia="Times New Roman"/>
          <w:color w:val="000000"/>
          <w:szCs w:val="20"/>
          <w:lang w:eastAsia="ru-RU"/>
        </w:rPr>
        <w:t>Настоящий Закон ввести в действие после его официального опубликования.</w:t>
      </w:r>
    </w:p>
    <w:p w:rsidR="00237194" w:rsidRDefault="00237194" w:rsidP="001D2111">
      <w:pPr>
        <w:rPr>
          <w:rFonts w:eastAsia="Times New Roman"/>
          <w:color w:val="000000"/>
          <w:szCs w:val="20"/>
          <w:lang w:eastAsia="ru-RU"/>
        </w:rPr>
      </w:pPr>
    </w:p>
    <w:p w:rsidR="00237194" w:rsidRPr="00975701" w:rsidRDefault="00237194" w:rsidP="001D2111">
      <w:pPr>
        <w:rPr>
          <w:rFonts w:eastAsia="Times New Roman"/>
          <w:szCs w:val="20"/>
          <w:lang w:eastAsia="ru-RU"/>
        </w:rPr>
      </w:pPr>
    </w:p>
    <w:p w:rsidR="003A434C" w:rsidRPr="003A434C" w:rsidRDefault="00975701" w:rsidP="001D2111">
      <w:pPr>
        <w:rPr>
          <w:rFonts w:eastAsia="Times New Roman"/>
          <w:b/>
          <w:color w:val="000000"/>
          <w:szCs w:val="20"/>
          <w:lang w:eastAsia="ru-RU"/>
        </w:rPr>
      </w:pPr>
      <w:r w:rsidRPr="003A434C">
        <w:rPr>
          <w:rFonts w:eastAsia="Times New Roman"/>
          <w:b/>
          <w:color w:val="000000"/>
          <w:szCs w:val="20"/>
          <w:lang w:eastAsia="ru-RU"/>
        </w:rPr>
        <w:t xml:space="preserve">Президент </w:t>
      </w:r>
    </w:p>
    <w:p w:rsidR="003A434C" w:rsidRPr="003A434C" w:rsidRDefault="00975701" w:rsidP="003A434C">
      <w:pPr>
        <w:rPr>
          <w:rFonts w:eastAsia="Times New Roman"/>
          <w:b/>
          <w:szCs w:val="20"/>
          <w:lang w:eastAsia="ru-RU"/>
        </w:rPr>
      </w:pPr>
      <w:r w:rsidRPr="003A434C">
        <w:rPr>
          <w:rFonts w:eastAsia="Times New Roman"/>
          <w:b/>
          <w:color w:val="000000"/>
          <w:szCs w:val="20"/>
          <w:lang w:eastAsia="ru-RU"/>
        </w:rPr>
        <w:t>Республики Тадж</w:t>
      </w:r>
      <w:r w:rsidR="003A434C" w:rsidRPr="003A434C">
        <w:rPr>
          <w:rFonts w:eastAsia="Times New Roman"/>
          <w:b/>
          <w:color w:val="000000"/>
          <w:szCs w:val="20"/>
          <w:lang w:eastAsia="ru-RU"/>
        </w:rPr>
        <w:t>икистан                                                                           Эмомали Рахмон</w:t>
      </w:r>
    </w:p>
    <w:p w:rsidR="00975701" w:rsidRPr="00975701" w:rsidRDefault="00975701" w:rsidP="001D2111">
      <w:pPr>
        <w:rPr>
          <w:rFonts w:eastAsia="Times New Roman"/>
          <w:szCs w:val="20"/>
          <w:lang w:eastAsia="ru-RU"/>
        </w:rPr>
      </w:pPr>
    </w:p>
    <w:p w:rsidR="00975701" w:rsidRPr="00975701" w:rsidRDefault="00975701" w:rsidP="001D2111">
      <w:pPr>
        <w:rPr>
          <w:rFonts w:eastAsia="Times New Roman"/>
          <w:szCs w:val="20"/>
          <w:lang w:eastAsia="ru-RU"/>
        </w:rPr>
      </w:pPr>
    </w:p>
    <w:p w:rsidR="003A434C" w:rsidRDefault="00975701" w:rsidP="001D2111">
      <w:pPr>
        <w:rPr>
          <w:rFonts w:eastAsia="Times New Roman"/>
          <w:color w:val="000000"/>
          <w:szCs w:val="20"/>
          <w:lang w:eastAsia="ru-RU"/>
        </w:rPr>
      </w:pPr>
      <w:r w:rsidRPr="001D2111">
        <w:rPr>
          <w:rFonts w:eastAsia="Times New Roman"/>
          <w:color w:val="000000"/>
          <w:szCs w:val="20"/>
          <w:lang w:eastAsia="ru-RU"/>
        </w:rPr>
        <w:t>г.</w:t>
      </w:r>
      <w:r w:rsidR="003A434C">
        <w:rPr>
          <w:rFonts w:eastAsia="Times New Roman"/>
          <w:color w:val="000000"/>
          <w:szCs w:val="20"/>
          <w:lang w:eastAsia="ru-RU"/>
        </w:rPr>
        <w:t xml:space="preserve"> </w:t>
      </w:r>
      <w:r w:rsidRPr="001D2111">
        <w:rPr>
          <w:rFonts w:eastAsia="Times New Roman"/>
          <w:color w:val="000000"/>
          <w:szCs w:val="20"/>
          <w:lang w:eastAsia="ru-RU"/>
        </w:rPr>
        <w:t>Душанбе</w:t>
      </w:r>
      <w:r w:rsidR="003A434C">
        <w:rPr>
          <w:rFonts w:eastAsia="Times New Roman"/>
          <w:color w:val="000000"/>
          <w:szCs w:val="20"/>
          <w:lang w:eastAsia="ru-RU"/>
        </w:rPr>
        <w:t>,</w:t>
      </w:r>
      <w:r w:rsidRPr="001D2111">
        <w:rPr>
          <w:rFonts w:eastAsia="Times New Roman"/>
          <w:color w:val="000000"/>
          <w:szCs w:val="20"/>
          <w:lang w:eastAsia="ru-RU"/>
        </w:rPr>
        <w:t xml:space="preserve"> 26 июля 2014 года </w:t>
      </w:r>
    </w:p>
    <w:p w:rsidR="00975701" w:rsidRPr="00975701" w:rsidRDefault="003A434C" w:rsidP="001D2111">
      <w:pPr>
        <w:rPr>
          <w:rFonts w:eastAsia="Times New Roman"/>
          <w:szCs w:val="20"/>
          <w:lang w:eastAsia="ru-RU"/>
        </w:rPr>
      </w:pPr>
      <w:r>
        <w:rPr>
          <w:rFonts w:eastAsia="Times New Roman"/>
          <w:color w:val="000000"/>
          <w:szCs w:val="20"/>
          <w:lang w:eastAsia="ru-RU"/>
        </w:rPr>
        <w:t>№</w:t>
      </w:r>
      <w:r w:rsidR="00975701" w:rsidRPr="001D2111">
        <w:rPr>
          <w:rFonts w:eastAsia="Times New Roman"/>
          <w:color w:val="000000"/>
          <w:szCs w:val="20"/>
          <w:lang w:eastAsia="ru-RU"/>
        </w:rPr>
        <w:t xml:space="preserve"> 1096</w:t>
      </w:r>
    </w:p>
    <w:p w:rsidR="00DC0E0E" w:rsidRPr="001D2111" w:rsidRDefault="00DC0E0E" w:rsidP="001D2111">
      <w:pPr>
        <w:rPr>
          <w:szCs w:val="20"/>
        </w:rPr>
      </w:pPr>
    </w:p>
    <w:sectPr w:rsidR="00DC0E0E" w:rsidRPr="001D2111" w:rsidSect="001D2111">
      <w:headerReference w:type="even" r:id="rId7"/>
      <w:headerReference w:type="default" r:id="rId8"/>
      <w:footerReference w:type="even" r:id="rId9"/>
      <w:footerReference w:type="default" r:id="rId10"/>
      <w:type w:val="continuous"/>
      <w:pgSz w:w="11909" w:h="16834"/>
      <w:pgMar w:top="851" w:right="851" w:bottom="851"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0CC" w:rsidRDefault="008B00CC" w:rsidP="00353813">
      <w:r>
        <w:separator/>
      </w:r>
    </w:p>
  </w:endnote>
  <w:endnote w:type="continuationSeparator" w:id="1">
    <w:p w:rsidR="008B00CC" w:rsidRDefault="008B00CC" w:rsidP="0035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Tj">
    <w:panose1 w:val="02020603050405020304"/>
    <w:charset w:val="CC"/>
    <w:family w:val="roman"/>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C8" w:rsidRDefault="00353813">
    <w:pPr>
      <w:rPr>
        <w:sz w:val="2"/>
        <w:szCs w:val="2"/>
      </w:rPr>
    </w:pPr>
    <w:r w:rsidRPr="00353813">
      <w:rPr>
        <w:noProof/>
      </w:rPr>
      <w:pict>
        <v:shapetype id="_x0000_t202" coordsize="21600,21600" o:spt="202" path="m,l,21600r21600,l21600,xe">
          <v:stroke joinstyle="miter"/>
          <v:path gradientshapeok="t" o:connecttype="rect"/>
        </v:shapetype>
        <v:shape id="_x0000_s2065" type="#_x0000_t202" style="position:absolute;left:0;text-align:left;margin-left:260.35pt;margin-top:655.2pt;width:6.7pt;height:5.05pt;z-index:-251654144;mso-wrap-style:none;mso-wrap-distance-left:5pt;mso-wrap-distance-right:5pt;mso-position-horizontal-relative:page;mso-position-vertical-relative:page" filled="f" stroked="f">
          <v:textbox style="mso-fit-shape-to-text:t" inset="0,0,0,0">
            <w:txbxContent>
              <w:p w:rsidR="00986FC8" w:rsidRDefault="00353813">
                <w:pPr>
                  <w:pStyle w:val="12"/>
                  <w:shd w:val="clear" w:color="auto" w:fill="auto"/>
                  <w:spacing w:line="240" w:lineRule="auto"/>
                </w:pPr>
                <w:fldSimple w:instr=" PAGE \* MERGEFORMAT ">
                  <w:r w:rsidR="00986FC8">
                    <w:rPr>
                      <w:rStyle w:val="a9"/>
                      <w:color w:val="000000"/>
                    </w:rPr>
                    <w:t>#</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C8" w:rsidRDefault="00353813">
    <w:pPr>
      <w:rPr>
        <w:sz w:val="2"/>
        <w:szCs w:val="2"/>
      </w:rPr>
    </w:pPr>
    <w:r w:rsidRPr="00353813">
      <w:rPr>
        <w:noProof/>
      </w:rPr>
      <w:pict>
        <v:shapetype id="_x0000_t202" coordsize="21600,21600" o:spt="202" path="m,l,21600r21600,l21600,xe">
          <v:stroke joinstyle="miter"/>
          <v:path gradientshapeok="t" o:connecttype="rect"/>
        </v:shapetype>
        <v:shape id="_x0000_s2066" type="#_x0000_t202" style="position:absolute;left:0;text-align:left;margin-left:260.35pt;margin-top:655.2pt;width:6.7pt;height:5.05pt;z-index:-251653120;mso-wrap-style:none;mso-wrap-distance-left:5pt;mso-wrap-distance-right:5pt;mso-position-horizontal-relative:page;mso-position-vertical-relative:page" filled="f" stroked="f">
          <v:textbox style="mso-fit-shape-to-text:t" inset="0,0,0,0">
            <w:txbxContent>
              <w:p w:rsidR="00986FC8" w:rsidRDefault="00353813">
                <w:pPr>
                  <w:pStyle w:val="12"/>
                  <w:shd w:val="clear" w:color="auto" w:fill="auto"/>
                  <w:spacing w:line="240" w:lineRule="auto"/>
                </w:pPr>
                <w:fldSimple w:instr=" PAGE \* MERGEFORMAT ">
                  <w:r w:rsidR="00EC6F74" w:rsidRPr="00EC6F74">
                    <w:rPr>
                      <w:rStyle w:val="a9"/>
                      <w:noProof/>
                      <w:color w:val="000000"/>
                    </w:rPr>
                    <w:t>25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0CC" w:rsidRDefault="008B00CC" w:rsidP="00353813">
      <w:r>
        <w:separator/>
      </w:r>
    </w:p>
  </w:footnote>
  <w:footnote w:type="continuationSeparator" w:id="1">
    <w:p w:rsidR="008B00CC" w:rsidRDefault="008B00CC" w:rsidP="00353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C8" w:rsidRDefault="00353813">
    <w:pPr>
      <w:rPr>
        <w:sz w:val="2"/>
        <w:szCs w:val="2"/>
      </w:rPr>
    </w:pPr>
    <w:r w:rsidRPr="00353813">
      <w:rPr>
        <w:noProof/>
      </w:rPr>
      <w:pict>
        <v:shapetype id="_x0000_t202" coordsize="21600,21600" o:spt="202" path="m,l,21600r21600,l21600,xe">
          <v:stroke joinstyle="miter"/>
          <v:path gradientshapeok="t" o:connecttype="rect"/>
        </v:shapetype>
        <v:shape id="_x0000_s2063" type="#_x0000_t202" style="position:absolute;left:0;text-align:left;margin-left:454.2pt;margin-top:152.15pt;width:1.7pt;height:3.85pt;z-index:-251656192;mso-wrap-style:none;mso-wrap-distance-left:5pt;mso-wrap-distance-right:5pt;mso-position-horizontal-relative:page;mso-position-vertical-relative:page" filled="f" stroked="f">
          <v:textbox style="mso-fit-shape-to-text:t" inset="0,0,0,0">
            <w:txbxContent>
              <w:p w:rsidR="00986FC8" w:rsidRDefault="00986FC8">
                <w:pPr>
                  <w:pStyle w:val="12"/>
                  <w:shd w:val="clear" w:color="auto" w:fill="auto"/>
                  <w:spacing w:line="240" w:lineRule="auto"/>
                </w:pPr>
                <w:r>
                  <w:rPr>
                    <w:rStyle w:val="Tahoma"/>
                    <w:color w:val="000000"/>
                  </w:rPr>
                  <w:t>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C8" w:rsidRDefault="00353813">
    <w:pPr>
      <w:rPr>
        <w:sz w:val="2"/>
        <w:szCs w:val="2"/>
      </w:rPr>
    </w:pPr>
    <w:r w:rsidRPr="00353813">
      <w:rPr>
        <w:noProof/>
      </w:rPr>
      <w:pict>
        <v:shapetype id="_x0000_t202" coordsize="21600,21600" o:spt="202" path="m,l,21600r21600,l21600,xe">
          <v:stroke joinstyle="miter"/>
          <v:path gradientshapeok="t" o:connecttype="rect"/>
        </v:shapetype>
        <v:shape id="_x0000_s2064" type="#_x0000_t202" style="position:absolute;left:0;text-align:left;margin-left:454.2pt;margin-top:152.15pt;width:1.7pt;height:3.85pt;z-index:-251655168;mso-wrap-style:none;mso-wrap-distance-left:5pt;mso-wrap-distance-right:5pt;mso-position-horizontal-relative:page;mso-position-vertical-relative:page" filled="f" stroked="f">
          <v:textbox style="mso-fit-shape-to-text:t" inset="0,0,0,0">
            <w:txbxContent>
              <w:p w:rsidR="00986FC8" w:rsidRDefault="00986FC8">
                <w:pPr>
                  <w:pStyle w:val="12"/>
                  <w:shd w:val="clear" w:color="auto" w:fill="auto"/>
                  <w:spacing w:line="240" w:lineRule="auto"/>
                </w:pPr>
                <w:r>
                  <w:rPr>
                    <w:rStyle w:val="Tahoma"/>
                    <w:color w:val="000000"/>
                  </w:rPr>
                  <w:t>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1">
    <w:nsid w:val="00000053"/>
    <w:multiLevelType w:val="multilevel"/>
    <w:tmpl w:val="0000005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3">
    <w:nsid w:val="06761070"/>
    <w:multiLevelType w:val="hybridMultilevel"/>
    <w:tmpl w:val="9348D5FE"/>
    <w:lvl w:ilvl="0" w:tplc="0D444B02">
      <w:start w:val="1"/>
      <w:numFmt w:val="bullet"/>
      <w:pStyle w:val="2"/>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1A5F58"/>
    <w:multiLevelType w:val="hybridMultilevel"/>
    <w:tmpl w:val="F62A403C"/>
    <w:lvl w:ilvl="0" w:tplc="C54A2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0C0628"/>
    <w:multiLevelType w:val="hybridMultilevel"/>
    <w:tmpl w:val="D8D64772"/>
    <w:lvl w:ilvl="0" w:tplc="604A908A">
      <w:start w:val="1"/>
      <w:numFmt w:val="bullet"/>
      <w:lvlText w:val=""/>
      <w:lvlJc w:val="left"/>
      <w:pPr>
        <w:ind w:left="1429"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1D6B6B"/>
    <w:multiLevelType w:val="hybridMultilevel"/>
    <w:tmpl w:val="864C7036"/>
    <w:lvl w:ilvl="0" w:tplc="2DA6BB80">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4"/>
  </w:num>
  <w:num w:numId="45">
    <w:abstractNumId w:val="45"/>
  </w:num>
  <w:num w:numId="46">
    <w:abstractNumId w:val="46"/>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357"/>
  <w:drawingGridHorizontalSpacing w:val="10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75701"/>
    <w:rsid w:val="00004D7D"/>
    <w:rsid w:val="00004E53"/>
    <w:rsid w:val="0000722E"/>
    <w:rsid w:val="000130CD"/>
    <w:rsid w:val="00013371"/>
    <w:rsid w:val="00016759"/>
    <w:rsid w:val="000173E6"/>
    <w:rsid w:val="0001798B"/>
    <w:rsid w:val="000218E8"/>
    <w:rsid w:val="00022BCE"/>
    <w:rsid w:val="00023C3C"/>
    <w:rsid w:val="000240E7"/>
    <w:rsid w:val="00027277"/>
    <w:rsid w:val="000330BF"/>
    <w:rsid w:val="00033500"/>
    <w:rsid w:val="00033F38"/>
    <w:rsid w:val="00035BC0"/>
    <w:rsid w:val="00041167"/>
    <w:rsid w:val="000478AE"/>
    <w:rsid w:val="0005650A"/>
    <w:rsid w:val="0005693F"/>
    <w:rsid w:val="000611EA"/>
    <w:rsid w:val="00063E50"/>
    <w:rsid w:val="000648CF"/>
    <w:rsid w:val="000650BA"/>
    <w:rsid w:val="00065F38"/>
    <w:rsid w:val="0007121C"/>
    <w:rsid w:val="00075E2B"/>
    <w:rsid w:val="00081AC0"/>
    <w:rsid w:val="00082506"/>
    <w:rsid w:val="000845CA"/>
    <w:rsid w:val="0008778E"/>
    <w:rsid w:val="00092948"/>
    <w:rsid w:val="000957A9"/>
    <w:rsid w:val="00096310"/>
    <w:rsid w:val="000A12CE"/>
    <w:rsid w:val="000A2521"/>
    <w:rsid w:val="000A54E9"/>
    <w:rsid w:val="000B14AF"/>
    <w:rsid w:val="000B6F76"/>
    <w:rsid w:val="000C07E8"/>
    <w:rsid w:val="000C1658"/>
    <w:rsid w:val="000C3BC4"/>
    <w:rsid w:val="000C53F6"/>
    <w:rsid w:val="000C75AA"/>
    <w:rsid w:val="000C7672"/>
    <w:rsid w:val="000C78BE"/>
    <w:rsid w:val="000D364C"/>
    <w:rsid w:val="000D3F7F"/>
    <w:rsid w:val="000D4255"/>
    <w:rsid w:val="000D5304"/>
    <w:rsid w:val="000D5D43"/>
    <w:rsid w:val="000D6BED"/>
    <w:rsid w:val="000D795F"/>
    <w:rsid w:val="000E011D"/>
    <w:rsid w:val="000E04EA"/>
    <w:rsid w:val="000E5DBE"/>
    <w:rsid w:val="000E743D"/>
    <w:rsid w:val="000F0CB5"/>
    <w:rsid w:val="000F49A9"/>
    <w:rsid w:val="000F4BF7"/>
    <w:rsid w:val="000F4CBB"/>
    <w:rsid w:val="00100A23"/>
    <w:rsid w:val="00100B2C"/>
    <w:rsid w:val="00106F4B"/>
    <w:rsid w:val="00110D6B"/>
    <w:rsid w:val="00113A47"/>
    <w:rsid w:val="0011429D"/>
    <w:rsid w:val="00116EB0"/>
    <w:rsid w:val="00125396"/>
    <w:rsid w:val="00127E22"/>
    <w:rsid w:val="001308B2"/>
    <w:rsid w:val="001323CF"/>
    <w:rsid w:val="0013245E"/>
    <w:rsid w:val="0014725D"/>
    <w:rsid w:val="00153921"/>
    <w:rsid w:val="00163708"/>
    <w:rsid w:val="0016374C"/>
    <w:rsid w:val="001677C4"/>
    <w:rsid w:val="00173665"/>
    <w:rsid w:val="00177564"/>
    <w:rsid w:val="0018017B"/>
    <w:rsid w:val="00183B13"/>
    <w:rsid w:val="001938AD"/>
    <w:rsid w:val="00193906"/>
    <w:rsid w:val="001943C6"/>
    <w:rsid w:val="001944FA"/>
    <w:rsid w:val="0019636E"/>
    <w:rsid w:val="0019728A"/>
    <w:rsid w:val="00197426"/>
    <w:rsid w:val="001A5087"/>
    <w:rsid w:val="001A722A"/>
    <w:rsid w:val="001A7ABA"/>
    <w:rsid w:val="001B11A4"/>
    <w:rsid w:val="001B204C"/>
    <w:rsid w:val="001B239A"/>
    <w:rsid w:val="001B5A71"/>
    <w:rsid w:val="001B674D"/>
    <w:rsid w:val="001B77E3"/>
    <w:rsid w:val="001B7EED"/>
    <w:rsid w:val="001B7F62"/>
    <w:rsid w:val="001C14D5"/>
    <w:rsid w:val="001C201D"/>
    <w:rsid w:val="001C777C"/>
    <w:rsid w:val="001C7B9B"/>
    <w:rsid w:val="001D0968"/>
    <w:rsid w:val="001D1159"/>
    <w:rsid w:val="001D2111"/>
    <w:rsid w:val="001D283C"/>
    <w:rsid w:val="001D3262"/>
    <w:rsid w:val="001D3F7F"/>
    <w:rsid w:val="001D4A65"/>
    <w:rsid w:val="001D50AD"/>
    <w:rsid w:val="001D6C6B"/>
    <w:rsid w:val="001D71DA"/>
    <w:rsid w:val="001D730B"/>
    <w:rsid w:val="001D7B49"/>
    <w:rsid w:val="001E1DFA"/>
    <w:rsid w:val="001E1F9C"/>
    <w:rsid w:val="001E2541"/>
    <w:rsid w:val="001E7E91"/>
    <w:rsid w:val="001F1B2C"/>
    <w:rsid w:val="001F48A5"/>
    <w:rsid w:val="001F6D83"/>
    <w:rsid w:val="001F7A5A"/>
    <w:rsid w:val="002009CD"/>
    <w:rsid w:val="00201410"/>
    <w:rsid w:val="00201CDE"/>
    <w:rsid w:val="00201E84"/>
    <w:rsid w:val="00202EC5"/>
    <w:rsid w:val="00210AD0"/>
    <w:rsid w:val="002121C8"/>
    <w:rsid w:val="00212F17"/>
    <w:rsid w:val="002175E0"/>
    <w:rsid w:val="002175E2"/>
    <w:rsid w:val="00217A8C"/>
    <w:rsid w:val="00233DAB"/>
    <w:rsid w:val="002344E3"/>
    <w:rsid w:val="00236BDD"/>
    <w:rsid w:val="00237194"/>
    <w:rsid w:val="002416AE"/>
    <w:rsid w:val="002507B5"/>
    <w:rsid w:val="00251AF9"/>
    <w:rsid w:val="00251E64"/>
    <w:rsid w:val="002528E9"/>
    <w:rsid w:val="002531F2"/>
    <w:rsid w:val="0025530A"/>
    <w:rsid w:val="00257931"/>
    <w:rsid w:val="002627F4"/>
    <w:rsid w:val="00266C56"/>
    <w:rsid w:val="00274253"/>
    <w:rsid w:val="002779C5"/>
    <w:rsid w:val="00280CC6"/>
    <w:rsid w:val="002814DB"/>
    <w:rsid w:val="002833A4"/>
    <w:rsid w:val="00284A40"/>
    <w:rsid w:val="00285C19"/>
    <w:rsid w:val="00287F0C"/>
    <w:rsid w:val="00290752"/>
    <w:rsid w:val="00294696"/>
    <w:rsid w:val="002A0FB8"/>
    <w:rsid w:val="002A111F"/>
    <w:rsid w:val="002A1FAD"/>
    <w:rsid w:val="002A298C"/>
    <w:rsid w:val="002B0B26"/>
    <w:rsid w:val="002B2F7E"/>
    <w:rsid w:val="002B421F"/>
    <w:rsid w:val="002B657A"/>
    <w:rsid w:val="002C209F"/>
    <w:rsid w:val="002C3546"/>
    <w:rsid w:val="002C4B70"/>
    <w:rsid w:val="002D2DB5"/>
    <w:rsid w:val="002D53A3"/>
    <w:rsid w:val="002D6159"/>
    <w:rsid w:val="002D7E0C"/>
    <w:rsid w:val="002E005B"/>
    <w:rsid w:val="002E1965"/>
    <w:rsid w:val="002E24BE"/>
    <w:rsid w:val="002E3500"/>
    <w:rsid w:val="002E3D8F"/>
    <w:rsid w:val="002E42FD"/>
    <w:rsid w:val="002E7513"/>
    <w:rsid w:val="002E7B76"/>
    <w:rsid w:val="002F1691"/>
    <w:rsid w:val="002F2265"/>
    <w:rsid w:val="002F41DC"/>
    <w:rsid w:val="002F6250"/>
    <w:rsid w:val="002F7564"/>
    <w:rsid w:val="002F7B61"/>
    <w:rsid w:val="00303DF9"/>
    <w:rsid w:val="00304097"/>
    <w:rsid w:val="003152BF"/>
    <w:rsid w:val="0031716F"/>
    <w:rsid w:val="00317D7B"/>
    <w:rsid w:val="00321067"/>
    <w:rsid w:val="00322B57"/>
    <w:rsid w:val="003233F1"/>
    <w:rsid w:val="0032428C"/>
    <w:rsid w:val="0032684F"/>
    <w:rsid w:val="00327621"/>
    <w:rsid w:val="00331469"/>
    <w:rsid w:val="003350D9"/>
    <w:rsid w:val="00335EAD"/>
    <w:rsid w:val="00337091"/>
    <w:rsid w:val="00337597"/>
    <w:rsid w:val="00342040"/>
    <w:rsid w:val="003440D3"/>
    <w:rsid w:val="003442D5"/>
    <w:rsid w:val="00346220"/>
    <w:rsid w:val="00347E8D"/>
    <w:rsid w:val="00351B40"/>
    <w:rsid w:val="0035266E"/>
    <w:rsid w:val="00353813"/>
    <w:rsid w:val="00353C4A"/>
    <w:rsid w:val="00354B00"/>
    <w:rsid w:val="00355D77"/>
    <w:rsid w:val="00355D84"/>
    <w:rsid w:val="00356E27"/>
    <w:rsid w:val="00361F34"/>
    <w:rsid w:val="00362CF7"/>
    <w:rsid w:val="00363551"/>
    <w:rsid w:val="00364654"/>
    <w:rsid w:val="00364753"/>
    <w:rsid w:val="00367292"/>
    <w:rsid w:val="003712DA"/>
    <w:rsid w:val="00376CC2"/>
    <w:rsid w:val="00377AFA"/>
    <w:rsid w:val="00377BB6"/>
    <w:rsid w:val="0038127F"/>
    <w:rsid w:val="003847F9"/>
    <w:rsid w:val="00385F54"/>
    <w:rsid w:val="00387BF8"/>
    <w:rsid w:val="00392A43"/>
    <w:rsid w:val="00393EF0"/>
    <w:rsid w:val="00396CBA"/>
    <w:rsid w:val="003A434C"/>
    <w:rsid w:val="003A4CBB"/>
    <w:rsid w:val="003A59F2"/>
    <w:rsid w:val="003A6E2C"/>
    <w:rsid w:val="003B2470"/>
    <w:rsid w:val="003B3EBD"/>
    <w:rsid w:val="003B7470"/>
    <w:rsid w:val="003C3BD8"/>
    <w:rsid w:val="003C54E4"/>
    <w:rsid w:val="003C5BFC"/>
    <w:rsid w:val="003C5F41"/>
    <w:rsid w:val="003C78E2"/>
    <w:rsid w:val="003D1B80"/>
    <w:rsid w:val="003F1883"/>
    <w:rsid w:val="003F319C"/>
    <w:rsid w:val="003F3AC3"/>
    <w:rsid w:val="003F60C1"/>
    <w:rsid w:val="003F61B4"/>
    <w:rsid w:val="00403ABD"/>
    <w:rsid w:val="00404424"/>
    <w:rsid w:val="00406179"/>
    <w:rsid w:val="004135A4"/>
    <w:rsid w:val="00413B3B"/>
    <w:rsid w:val="004144FB"/>
    <w:rsid w:val="00415E9D"/>
    <w:rsid w:val="004165E1"/>
    <w:rsid w:val="00417F54"/>
    <w:rsid w:val="00420353"/>
    <w:rsid w:val="00421748"/>
    <w:rsid w:val="00423AE5"/>
    <w:rsid w:val="00425B7D"/>
    <w:rsid w:val="00425EE2"/>
    <w:rsid w:val="004264C7"/>
    <w:rsid w:val="00426A7C"/>
    <w:rsid w:val="00427808"/>
    <w:rsid w:val="00427F31"/>
    <w:rsid w:val="004329F2"/>
    <w:rsid w:val="00432C41"/>
    <w:rsid w:val="00434676"/>
    <w:rsid w:val="004374F3"/>
    <w:rsid w:val="004404F5"/>
    <w:rsid w:val="0044231C"/>
    <w:rsid w:val="00450195"/>
    <w:rsid w:val="00453C82"/>
    <w:rsid w:val="00454DF7"/>
    <w:rsid w:val="004623D0"/>
    <w:rsid w:val="004657AB"/>
    <w:rsid w:val="004662AE"/>
    <w:rsid w:val="00467AB9"/>
    <w:rsid w:val="00473133"/>
    <w:rsid w:val="00477688"/>
    <w:rsid w:val="00477BC9"/>
    <w:rsid w:val="0048057F"/>
    <w:rsid w:val="00480A3D"/>
    <w:rsid w:val="00481E53"/>
    <w:rsid w:val="00482972"/>
    <w:rsid w:val="00483463"/>
    <w:rsid w:val="0048396F"/>
    <w:rsid w:val="004861DD"/>
    <w:rsid w:val="00486BE0"/>
    <w:rsid w:val="0048787C"/>
    <w:rsid w:val="00491425"/>
    <w:rsid w:val="00493EAF"/>
    <w:rsid w:val="00493FC7"/>
    <w:rsid w:val="00494656"/>
    <w:rsid w:val="00495847"/>
    <w:rsid w:val="004A0B77"/>
    <w:rsid w:val="004A24B9"/>
    <w:rsid w:val="004A2AE7"/>
    <w:rsid w:val="004A2C83"/>
    <w:rsid w:val="004A34A6"/>
    <w:rsid w:val="004A4989"/>
    <w:rsid w:val="004B0266"/>
    <w:rsid w:val="004B25B5"/>
    <w:rsid w:val="004B3ADF"/>
    <w:rsid w:val="004B3B7B"/>
    <w:rsid w:val="004B4D34"/>
    <w:rsid w:val="004B6802"/>
    <w:rsid w:val="004C078C"/>
    <w:rsid w:val="004C1AC4"/>
    <w:rsid w:val="004C2BD2"/>
    <w:rsid w:val="004C2E43"/>
    <w:rsid w:val="004C5DE9"/>
    <w:rsid w:val="004C6FFB"/>
    <w:rsid w:val="004C7593"/>
    <w:rsid w:val="004D0142"/>
    <w:rsid w:val="004D0C29"/>
    <w:rsid w:val="004D2549"/>
    <w:rsid w:val="004D3863"/>
    <w:rsid w:val="004D3E13"/>
    <w:rsid w:val="004D49C9"/>
    <w:rsid w:val="004D58D7"/>
    <w:rsid w:val="004D5CBE"/>
    <w:rsid w:val="004E088D"/>
    <w:rsid w:val="004E18AA"/>
    <w:rsid w:val="004E23BC"/>
    <w:rsid w:val="004E4DCB"/>
    <w:rsid w:val="004F29FA"/>
    <w:rsid w:val="004F323B"/>
    <w:rsid w:val="004F449F"/>
    <w:rsid w:val="004F556E"/>
    <w:rsid w:val="004F59F5"/>
    <w:rsid w:val="004F70F0"/>
    <w:rsid w:val="00501D51"/>
    <w:rsid w:val="00502067"/>
    <w:rsid w:val="005020F1"/>
    <w:rsid w:val="005031FD"/>
    <w:rsid w:val="00503E2E"/>
    <w:rsid w:val="0050539F"/>
    <w:rsid w:val="0050722C"/>
    <w:rsid w:val="00513F66"/>
    <w:rsid w:val="005164F9"/>
    <w:rsid w:val="00516CEB"/>
    <w:rsid w:val="00520E7F"/>
    <w:rsid w:val="00525765"/>
    <w:rsid w:val="00532711"/>
    <w:rsid w:val="0053324F"/>
    <w:rsid w:val="00533E82"/>
    <w:rsid w:val="005348D7"/>
    <w:rsid w:val="00534B44"/>
    <w:rsid w:val="005367B7"/>
    <w:rsid w:val="00536A9F"/>
    <w:rsid w:val="005370AC"/>
    <w:rsid w:val="005442DB"/>
    <w:rsid w:val="005459DD"/>
    <w:rsid w:val="00547FA8"/>
    <w:rsid w:val="005546E4"/>
    <w:rsid w:val="00554DBC"/>
    <w:rsid w:val="00556CA3"/>
    <w:rsid w:val="00556CE7"/>
    <w:rsid w:val="00561228"/>
    <w:rsid w:val="0056159E"/>
    <w:rsid w:val="005620E6"/>
    <w:rsid w:val="0056310A"/>
    <w:rsid w:val="00564FB3"/>
    <w:rsid w:val="00567B57"/>
    <w:rsid w:val="00572AF4"/>
    <w:rsid w:val="00582AF0"/>
    <w:rsid w:val="00582D63"/>
    <w:rsid w:val="00584537"/>
    <w:rsid w:val="00584EC3"/>
    <w:rsid w:val="005859C1"/>
    <w:rsid w:val="00585AA6"/>
    <w:rsid w:val="00586292"/>
    <w:rsid w:val="00587443"/>
    <w:rsid w:val="00587F0F"/>
    <w:rsid w:val="005917AE"/>
    <w:rsid w:val="00594E79"/>
    <w:rsid w:val="005950D7"/>
    <w:rsid w:val="0059747B"/>
    <w:rsid w:val="00597E09"/>
    <w:rsid w:val="005A31CF"/>
    <w:rsid w:val="005B5CFD"/>
    <w:rsid w:val="005B74C5"/>
    <w:rsid w:val="005B7B87"/>
    <w:rsid w:val="005C0A25"/>
    <w:rsid w:val="005C21F2"/>
    <w:rsid w:val="005C3EF1"/>
    <w:rsid w:val="005C49D2"/>
    <w:rsid w:val="005C7470"/>
    <w:rsid w:val="005D0322"/>
    <w:rsid w:val="005D0F98"/>
    <w:rsid w:val="005D1708"/>
    <w:rsid w:val="005D338A"/>
    <w:rsid w:val="005D601B"/>
    <w:rsid w:val="005D6C73"/>
    <w:rsid w:val="005D73A3"/>
    <w:rsid w:val="005E0373"/>
    <w:rsid w:val="005E37D2"/>
    <w:rsid w:val="005E521A"/>
    <w:rsid w:val="005E5541"/>
    <w:rsid w:val="005E5581"/>
    <w:rsid w:val="005E73B6"/>
    <w:rsid w:val="005E7B53"/>
    <w:rsid w:val="005F22EC"/>
    <w:rsid w:val="00600DE6"/>
    <w:rsid w:val="00601AE3"/>
    <w:rsid w:val="0060204D"/>
    <w:rsid w:val="0060392C"/>
    <w:rsid w:val="006039E7"/>
    <w:rsid w:val="00617868"/>
    <w:rsid w:val="00620954"/>
    <w:rsid w:val="0062336B"/>
    <w:rsid w:val="00624832"/>
    <w:rsid w:val="00626D1F"/>
    <w:rsid w:val="00630009"/>
    <w:rsid w:val="00630A58"/>
    <w:rsid w:val="006328E3"/>
    <w:rsid w:val="006338A3"/>
    <w:rsid w:val="00633C1E"/>
    <w:rsid w:val="00635397"/>
    <w:rsid w:val="006364C7"/>
    <w:rsid w:val="006372E9"/>
    <w:rsid w:val="00637F2D"/>
    <w:rsid w:val="006432FF"/>
    <w:rsid w:val="00643FCC"/>
    <w:rsid w:val="006446ED"/>
    <w:rsid w:val="0064548E"/>
    <w:rsid w:val="0065146B"/>
    <w:rsid w:val="0065363A"/>
    <w:rsid w:val="006556A2"/>
    <w:rsid w:val="00661DD9"/>
    <w:rsid w:val="00661EA9"/>
    <w:rsid w:val="00661F24"/>
    <w:rsid w:val="006624B5"/>
    <w:rsid w:val="0066338B"/>
    <w:rsid w:val="00665976"/>
    <w:rsid w:val="006700D5"/>
    <w:rsid w:val="00671242"/>
    <w:rsid w:val="006723EA"/>
    <w:rsid w:val="006734BB"/>
    <w:rsid w:val="0067386F"/>
    <w:rsid w:val="00673AF2"/>
    <w:rsid w:val="006749A5"/>
    <w:rsid w:val="00677B5A"/>
    <w:rsid w:val="00680A19"/>
    <w:rsid w:val="006822AB"/>
    <w:rsid w:val="00683814"/>
    <w:rsid w:val="00687446"/>
    <w:rsid w:val="00690E77"/>
    <w:rsid w:val="00693C19"/>
    <w:rsid w:val="006944F8"/>
    <w:rsid w:val="00695270"/>
    <w:rsid w:val="0069622E"/>
    <w:rsid w:val="00697271"/>
    <w:rsid w:val="00697CF4"/>
    <w:rsid w:val="006A001A"/>
    <w:rsid w:val="006A2285"/>
    <w:rsid w:val="006A301A"/>
    <w:rsid w:val="006A640B"/>
    <w:rsid w:val="006A772A"/>
    <w:rsid w:val="006B56DF"/>
    <w:rsid w:val="006C24F8"/>
    <w:rsid w:val="006C2E69"/>
    <w:rsid w:val="006C56BA"/>
    <w:rsid w:val="006D41A4"/>
    <w:rsid w:val="006D7467"/>
    <w:rsid w:val="006E07EC"/>
    <w:rsid w:val="006E07FB"/>
    <w:rsid w:val="006E1525"/>
    <w:rsid w:val="006E1534"/>
    <w:rsid w:val="006E1B0C"/>
    <w:rsid w:val="006E1C87"/>
    <w:rsid w:val="006E1E9A"/>
    <w:rsid w:val="006F1BC2"/>
    <w:rsid w:val="006F525A"/>
    <w:rsid w:val="006F7C85"/>
    <w:rsid w:val="006F7D30"/>
    <w:rsid w:val="00704993"/>
    <w:rsid w:val="00705BBE"/>
    <w:rsid w:val="007064C2"/>
    <w:rsid w:val="0071361C"/>
    <w:rsid w:val="00713F74"/>
    <w:rsid w:val="0071613E"/>
    <w:rsid w:val="00716F98"/>
    <w:rsid w:val="0072032A"/>
    <w:rsid w:val="007204B4"/>
    <w:rsid w:val="00724454"/>
    <w:rsid w:val="00727A60"/>
    <w:rsid w:val="0073165F"/>
    <w:rsid w:val="0073249B"/>
    <w:rsid w:val="00735900"/>
    <w:rsid w:val="0073690F"/>
    <w:rsid w:val="00743031"/>
    <w:rsid w:val="007455EC"/>
    <w:rsid w:val="00746211"/>
    <w:rsid w:val="00746592"/>
    <w:rsid w:val="00751739"/>
    <w:rsid w:val="0075649D"/>
    <w:rsid w:val="00757035"/>
    <w:rsid w:val="00761479"/>
    <w:rsid w:val="00761519"/>
    <w:rsid w:val="007623FF"/>
    <w:rsid w:val="00763EFB"/>
    <w:rsid w:val="007652D6"/>
    <w:rsid w:val="00772EB1"/>
    <w:rsid w:val="007807D2"/>
    <w:rsid w:val="00785D1A"/>
    <w:rsid w:val="007928F8"/>
    <w:rsid w:val="007969E3"/>
    <w:rsid w:val="00796F69"/>
    <w:rsid w:val="007A269D"/>
    <w:rsid w:val="007A4BE8"/>
    <w:rsid w:val="007A5021"/>
    <w:rsid w:val="007A6B50"/>
    <w:rsid w:val="007B082D"/>
    <w:rsid w:val="007B2F93"/>
    <w:rsid w:val="007B3A95"/>
    <w:rsid w:val="007B4009"/>
    <w:rsid w:val="007B6034"/>
    <w:rsid w:val="007C569B"/>
    <w:rsid w:val="007C6510"/>
    <w:rsid w:val="007C6D34"/>
    <w:rsid w:val="007D27CB"/>
    <w:rsid w:val="007D5C7F"/>
    <w:rsid w:val="007E48EC"/>
    <w:rsid w:val="007E509B"/>
    <w:rsid w:val="007E5EAC"/>
    <w:rsid w:val="007E5ED9"/>
    <w:rsid w:val="007E63CC"/>
    <w:rsid w:val="007E72A0"/>
    <w:rsid w:val="007F3C39"/>
    <w:rsid w:val="007F5A27"/>
    <w:rsid w:val="007F7445"/>
    <w:rsid w:val="008002B5"/>
    <w:rsid w:val="0080106A"/>
    <w:rsid w:val="00801F1B"/>
    <w:rsid w:val="00802B76"/>
    <w:rsid w:val="008079D9"/>
    <w:rsid w:val="008101A1"/>
    <w:rsid w:val="0081101E"/>
    <w:rsid w:val="00811A71"/>
    <w:rsid w:val="00820F6E"/>
    <w:rsid w:val="00821FD2"/>
    <w:rsid w:val="008227B7"/>
    <w:rsid w:val="00824C98"/>
    <w:rsid w:val="00826AC2"/>
    <w:rsid w:val="00826C44"/>
    <w:rsid w:val="00832C8C"/>
    <w:rsid w:val="008344EC"/>
    <w:rsid w:val="00841BCE"/>
    <w:rsid w:val="008426DC"/>
    <w:rsid w:val="00844906"/>
    <w:rsid w:val="00846744"/>
    <w:rsid w:val="008475E4"/>
    <w:rsid w:val="00847A4C"/>
    <w:rsid w:val="00851B22"/>
    <w:rsid w:val="0085209D"/>
    <w:rsid w:val="00852E27"/>
    <w:rsid w:val="00854117"/>
    <w:rsid w:val="00854865"/>
    <w:rsid w:val="008642AD"/>
    <w:rsid w:val="00864C91"/>
    <w:rsid w:val="00865C17"/>
    <w:rsid w:val="00867B4D"/>
    <w:rsid w:val="00870D80"/>
    <w:rsid w:val="00874554"/>
    <w:rsid w:val="00882193"/>
    <w:rsid w:val="00886439"/>
    <w:rsid w:val="008917EC"/>
    <w:rsid w:val="0089254B"/>
    <w:rsid w:val="00895329"/>
    <w:rsid w:val="00895852"/>
    <w:rsid w:val="00895F87"/>
    <w:rsid w:val="00896EEE"/>
    <w:rsid w:val="0089707B"/>
    <w:rsid w:val="008975F2"/>
    <w:rsid w:val="008A2B2B"/>
    <w:rsid w:val="008A7BD6"/>
    <w:rsid w:val="008B00CC"/>
    <w:rsid w:val="008B21FC"/>
    <w:rsid w:val="008B5BCB"/>
    <w:rsid w:val="008C1994"/>
    <w:rsid w:val="008C23B4"/>
    <w:rsid w:val="008C583F"/>
    <w:rsid w:val="008E121B"/>
    <w:rsid w:val="008E1F31"/>
    <w:rsid w:val="008E249B"/>
    <w:rsid w:val="008E4FF6"/>
    <w:rsid w:val="008E552B"/>
    <w:rsid w:val="008E6E3F"/>
    <w:rsid w:val="008F0D2A"/>
    <w:rsid w:val="008F3DAD"/>
    <w:rsid w:val="008F7D00"/>
    <w:rsid w:val="00902F45"/>
    <w:rsid w:val="00903C5D"/>
    <w:rsid w:val="00904595"/>
    <w:rsid w:val="00912F1B"/>
    <w:rsid w:val="00916FF7"/>
    <w:rsid w:val="00917C6D"/>
    <w:rsid w:val="00922AA8"/>
    <w:rsid w:val="00925934"/>
    <w:rsid w:val="00933A1A"/>
    <w:rsid w:val="0093755A"/>
    <w:rsid w:val="009376AD"/>
    <w:rsid w:val="00940BEA"/>
    <w:rsid w:val="009446EF"/>
    <w:rsid w:val="00946841"/>
    <w:rsid w:val="009507C6"/>
    <w:rsid w:val="00951275"/>
    <w:rsid w:val="00951431"/>
    <w:rsid w:val="0095227B"/>
    <w:rsid w:val="00952E9C"/>
    <w:rsid w:val="00953142"/>
    <w:rsid w:val="00953A4E"/>
    <w:rsid w:val="00955D81"/>
    <w:rsid w:val="00960F86"/>
    <w:rsid w:val="009624C7"/>
    <w:rsid w:val="00962791"/>
    <w:rsid w:val="00964E9B"/>
    <w:rsid w:val="009667D7"/>
    <w:rsid w:val="009675B8"/>
    <w:rsid w:val="0097155A"/>
    <w:rsid w:val="009744E8"/>
    <w:rsid w:val="00975701"/>
    <w:rsid w:val="009776F2"/>
    <w:rsid w:val="00983F3F"/>
    <w:rsid w:val="00984D60"/>
    <w:rsid w:val="00986625"/>
    <w:rsid w:val="00986AA2"/>
    <w:rsid w:val="00986DE6"/>
    <w:rsid w:val="00986FC8"/>
    <w:rsid w:val="009905E2"/>
    <w:rsid w:val="00991E91"/>
    <w:rsid w:val="0099378E"/>
    <w:rsid w:val="00993D3E"/>
    <w:rsid w:val="00993FDD"/>
    <w:rsid w:val="00995AB5"/>
    <w:rsid w:val="0099637A"/>
    <w:rsid w:val="009A0D96"/>
    <w:rsid w:val="009A2B03"/>
    <w:rsid w:val="009B121D"/>
    <w:rsid w:val="009B129F"/>
    <w:rsid w:val="009B2E78"/>
    <w:rsid w:val="009B38EC"/>
    <w:rsid w:val="009B6A4A"/>
    <w:rsid w:val="009B75D3"/>
    <w:rsid w:val="009B7691"/>
    <w:rsid w:val="009B7D7A"/>
    <w:rsid w:val="009B7EAC"/>
    <w:rsid w:val="009C0EB2"/>
    <w:rsid w:val="009C0F99"/>
    <w:rsid w:val="009C1875"/>
    <w:rsid w:val="009C3212"/>
    <w:rsid w:val="009C4F2D"/>
    <w:rsid w:val="009D2328"/>
    <w:rsid w:val="009D3C88"/>
    <w:rsid w:val="009D75F6"/>
    <w:rsid w:val="009E0259"/>
    <w:rsid w:val="009E3191"/>
    <w:rsid w:val="009E3C6D"/>
    <w:rsid w:val="009E596A"/>
    <w:rsid w:val="009F0684"/>
    <w:rsid w:val="009F0887"/>
    <w:rsid w:val="009F27EF"/>
    <w:rsid w:val="009F2A91"/>
    <w:rsid w:val="009F3E3D"/>
    <w:rsid w:val="009F58B3"/>
    <w:rsid w:val="009F6362"/>
    <w:rsid w:val="009F6508"/>
    <w:rsid w:val="00A01844"/>
    <w:rsid w:val="00A03575"/>
    <w:rsid w:val="00A03DE9"/>
    <w:rsid w:val="00A05D33"/>
    <w:rsid w:val="00A06C92"/>
    <w:rsid w:val="00A1002D"/>
    <w:rsid w:val="00A1016D"/>
    <w:rsid w:val="00A10D13"/>
    <w:rsid w:val="00A10D47"/>
    <w:rsid w:val="00A140AE"/>
    <w:rsid w:val="00A1447E"/>
    <w:rsid w:val="00A147FC"/>
    <w:rsid w:val="00A14D6D"/>
    <w:rsid w:val="00A16475"/>
    <w:rsid w:val="00A17996"/>
    <w:rsid w:val="00A24F0E"/>
    <w:rsid w:val="00A25C32"/>
    <w:rsid w:val="00A261E1"/>
    <w:rsid w:val="00A2623F"/>
    <w:rsid w:val="00A269B4"/>
    <w:rsid w:val="00A30657"/>
    <w:rsid w:val="00A33974"/>
    <w:rsid w:val="00A34C31"/>
    <w:rsid w:val="00A357D7"/>
    <w:rsid w:val="00A37BD5"/>
    <w:rsid w:val="00A403AC"/>
    <w:rsid w:val="00A4345E"/>
    <w:rsid w:val="00A450FD"/>
    <w:rsid w:val="00A457CA"/>
    <w:rsid w:val="00A46F19"/>
    <w:rsid w:val="00A473C4"/>
    <w:rsid w:val="00A570F4"/>
    <w:rsid w:val="00A57DD7"/>
    <w:rsid w:val="00A63BC1"/>
    <w:rsid w:val="00A6432D"/>
    <w:rsid w:val="00A65B04"/>
    <w:rsid w:val="00A70ED7"/>
    <w:rsid w:val="00A732D6"/>
    <w:rsid w:val="00A81892"/>
    <w:rsid w:val="00A81975"/>
    <w:rsid w:val="00A82B09"/>
    <w:rsid w:val="00A91A04"/>
    <w:rsid w:val="00A92CF2"/>
    <w:rsid w:val="00A9545C"/>
    <w:rsid w:val="00A956F7"/>
    <w:rsid w:val="00A97087"/>
    <w:rsid w:val="00AA0DE6"/>
    <w:rsid w:val="00AA68EC"/>
    <w:rsid w:val="00AA7915"/>
    <w:rsid w:val="00AA7FC5"/>
    <w:rsid w:val="00AB2E37"/>
    <w:rsid w:val="00AB4390"/>
    <w:rsid w:val="00AB672F"/>
    <w:rsid w:val="00AB78C7"/>
    <w:rsid w:val="00AC06B3"/>
    <w:rsid w:val="00AC1E23"/>
    <w:rsid w:val="00AC28A5"/>
    <w:rsid w:val="00AC306D"/>
    <w:rsid w:val="00AC47F7"/>
    <w:rsid w:val="00AC5676"/>
    <w:rsid w:val="00AC6056"/>
    <w:rsid w:val="00AC7C25"/>
    <w:rsid w:val="00AD01EB"/>
    <w:rsid w:val="00AD2052"/>
    <w:rsid w:val="00AD2973"/>
    <w:rsid w:val="00AD3458"/>
    <w:rsid w:val="00AD40E1"/>
    <w:rsid w:val="00AD5F40"/>
    <w:rsid w:val="00AD632E"/>
    <w:rsid w:val="00AD79D5"/>
    <w:rsid w:val="00AE150E"/>
    <w:rsid w:val="00AF158B"/>
    <w:rsid w:val="00AF30A1"/>
    <w:rsid w:val="00AF53A7"/>
    <w:rsid w:val="00AF6C90"/>
    <w:rsid w:val="00B01CF7"/>
    <w:rsid w:val="00B02AF3"/>
    <w:rsid w:val="00B03154"/>
    <w:rsid w:val="00B039A7"/>
    <w:rsid w:val="00B041D4"/>
    <w:rsid w:val="00B04B50"/>
    <w:rsid w:val="00B05359"/>
    <w:rsid w:val="00B07D7E"/>
    <w:rsid w:val="00B1021A"/>
    <w:rsid w:val="00B104A7"/>
    <w:rsid w:val="00B20AB0"/>
    <w:rsid w:val="00B221AC"/>
    <w:rsid w:val="00B25211"/>
    <w:rsid w:val="00B3062B"/>
    <w:rsid w:val="00B32E03"/>
    <w:rsid w:val="00B34294"/>
    <w:rsid w:val="00B455E5"/>
    <w:rsid w:val="00B45FA2"/>
    <w:rsid w:val="00B46C8C"/>
    <w:rsid w:val="00B47C53"/>
    <w:rsid w:val="00B5142D"/>
    <w:rsid w:val="00B51EAF"/>
    <w:rsid w:val="00B52FC2"/>
    <w:rsid w:val="00B55B05"/>
    <w:rsid w:val="00B5651E"/>
    <w:rsid w:val="00B6040F"/>
    <w:rsid w:val="00B6287E"/>
    <w:rsid w:val="00B64DDA"/>
    <w:rsid w:val="00B6606A"/>
    <w:rsid w:val="00B6698D"/>
    <w:rsid w:val="00B71049"/>
    <w:rsid w:val="00B711DA"/>
    <w:rsid w:val="00B73A6C"/>
    <w:rsid w:val="00B86C2B"/>
    <w:rsid w:val="00B87191"/>
    <w:rsid w:val="00B90AB7"/>
    <w:rsid w:val="00B911E9"/>
    <w:rsid w:val="00B9375C"/>
    <w:rsid w:val="00B939FB"/>
    <w:rsid w:val="00B94730"/>
    <w:rsid w:val="00B97AE1"/>
    <w:rsid w:val="00BA0263"/>
    <w:rsid w:val="00BA0734"/>
    <w:rsid w:val="00BA1D4C"/>
    <w:rsid w:val="00BA1E60"/>
    <w:rsid w:val="00BA2EA6"/>
    <w:rsid w:val="00BA4031"/>
    <w:rsid w:val="00BB06A2"/>
    <w:rsid w:val="00BB2AEC"/>
    <w:rsid w:val="00BB325F"/>
    <w:rsid w:val="00BB5A33"/>
    <w:rsid w:val="00BC0113"/>
    <w:rsid w:val="00BC202C"/>
    <w:rsid w:val="00BC4C6A"/>
    <w:rsid w:val="00BD31F8"/>
    <w:rsid w:val="00BD4410"/>
    <w:rsid w:val="00BD5D68"/>
    <w:rsid w:val="00BD7DB8"/>
    <w:rsid w:val="00BE13B9"/>
    <w:rsid w:val="00BE1941"/>
    <w:rsid w:val="00BE1F4F"/>
    <w:rsid w:val="00BE6EB3"/>
    <w:rsid w:val="00BE751C"/>
    <w:rsid w:val="00BE7B41"/>
    <w:rsid w:val="00BF0B48"/>
    <w:rsid w:val="00BF1538"/>
    <w:rsid w:val="00BF2869"/>
    <w:rsid w:val="00BF290A"/>
    <w:rsid w:val="00BF3268"/>
    <w:rsid w:val="00BF5291"/>
    <w:rsid w:val="00C017C9"/>
    <w:rsid w:val="00C0257B"/>
    <w:rsid w:val="00C02C90"/>
    <w:rsid w:val="00C02EC5"/>
    <w:rsid w:val="00C03043"/>
    <w:rsid w:val="00C04538"/>
    <w:rsid w:val="00C05C2E"/>
    <w:rsid w:val="00C06C17"/>
    <w:rsid w:val="00C07263"/>
    <w:rsid w:val="00C107C7"/>
    <w:rsid w:val="00C1340E"/>
    <w:rsid w:val="00C14E98"/>
    <w:rsid w:val="00C20A85"/>
    <w:rsid w:val="00C226D5"/>
    <w:rsid w:val="00C227D7"/>
    <w:rsid w:val="00C23671"/>
    <w:rsid w:val="00C24B03"/>
    <w:rsid w:val="00C302D7"/>
    <w:rsid w:val="00C3368E"/>
    <w:rsid w:val="00C33DE1"/>
    <w:rsid w:val="00C341D2"/>
    <w:rsid w:val="00C368FF"/>
    <w:rsid w:val="00C37668"/>
    <w:rsid w:val="00C4057A"/>
    <w:rsid w:val="00C425AC"/>
    <w:rsid w:val="00C5267A"/>
    <w:rsid w:val="00C5346F"/>
    <w:rsid w:val="00C569B8"/>
    <w:rsid w:val="00C56AF4"/>
    <w:rsid w:val="00C63CE5"/>
    <w:rsid w:val="00C64D3C"/>
    <w:rsid w:val="00C66428"/>
    <w:rsid w:val="00C708DB"/>
    <w:rsid w:val="00C713EF"/>
    <w:rsid w:val="00C75382"/>
    <w:rsid w:val="00C802C9"/>
    <w:rsid w:val="00C80D6A"/>
    <w:rsid w:val="00C8174F"/>
    <w:rsid w:val="00C8247A"/>
    <w:rsid w:val="00C8341E"/>
    <w:rsid w:val="00C84D12"/>
    <w:rsid w:val="00C8570D"/>
    <w:rsid w:val="00C85BBF"/>
    <w:rsid w:val="00C8647F"/>
    <w:rsid w:val="00C86E3A"/>
    <w:rsid w:val="00C870B6"/>
    <w:rsid w:val="00C91EA8"/>
    <w:rsid w:val="00C93056"/>
    <w:rsid w:val="00C936D6"/>
    <w:rsid w:val="00C93D6C"/>
    <w:rsid w:val="00C95BD5"/>
    <w:rsid w:val="00C96029"/>
    <w:rsid w:val="00C961C8"/>
    <w:rsid w:val="00C96F4A"/>
    <w:rsid w:val="00C97AB7"/>
    <w:rsid w:val="00C97B74"/>
    <w:rsid w:val="00CA08A0"/>
    <w:rsid w:val="00CA3463"/>
    <w:rsid w:val="00CA6AF1"/>
    <w:rsid w:val="00CB0695"/>
    <w:rsid w:val="00CB712D"/>
    <w:rsid w:val="00CC0328"/>
    <w:rsid w:val="00CC1A32"/>
    <w:rsid w:val="00CC1E92"/>
    <w:rsid w:val="00CC260C"/>
    <w:rsid w:val="00CC2C2F"/>
    <w:rsid w:val="00CC7C41"/>
    <w:rsid w:val="00CD1F50"/>
    <w:rsid w:val="00CD4739"/>
    <w:rsid w:val="00CD4E87"/>
    <w:rsid w:val="00CD53C5"/>
    <w:rsid w:val="00CD61E8"/>
    <w:rsid w:val="00CD77BE"/>
    <w:rsid w:val="00CE28ED"/>
    <w:rsid w:val="00CE6A39"/>
    <w:rsid w:val="00CF002C"/>
    <w:rsid w:val="00CF083D"/>
    <w:rsid w:val="00CF283C"/>
    <w:rsid w:val="00CF2AE4"/>
    <w:rsid w:val="00CF5279"/>
    <w:rsid w:val="00D10E0F"/>
    <w:rsid w:val="00D14CDA"/>
    <w:rsid w:val="00D1645F"/>
    <w:rsid w:val="00D26CD6"/>
    <w:rsid w:val="00D27F60"/>
    <w:rsid w:val="00D30643"/>
    <w:rsid w:val="00D306ED"/>
    <w:rsid w:val="00D34A32"/>
    <w:rsid w:val="00D34E1C"/>
    <w:rsid w:val="00D404A1"/>
    <w:rsid w:val="00D440F3"/>
    <w:rsid w:val="00D4448D"/>
    <w:rsid w:val="00D45948"/>
    <w:rsid w:val="00D469AD"/>
    <w:rsid w:val="00D47546"/>
    <w:rsid w:val="00D50B6C"/>
    <w:rsid w:val="00D519CC"/>
    <w:rsid w:val="00D5538F"/>
    <w:rsid w:val="00D563CA"/>
    <w:rsid w:val="00D56A26"/>
    <w:rsid w:val="00D60D38"/>
    <w:rsid w:val="00D7171D"/>
    <w:rsid w:val="00D719C0"/>
    <w:rsid w:val="00D73264"/>
    <w:rsid w:val="00D77160"/>
    <w:rsid w:val="00D80259"/>
    <w:rsid w:val="00D819C8"/>
    <w:rsid w:val="00D8229A"/>
    <w:rsid w:val="00D82B54"/>
    <w:rsid w:val="00D835C1"/>
    <w:rsid w:val="00D92F01"/>
    <w:rsid w:val="00D97EAA"/>
    <w:rsid w:val="00DA1547"/>
    <w:rsid w:val="00DA50CC"/>
    <w:rsid w:val="00DA53FA"/>
    <w:rsid w:val="00DA7FA2"/>
    <w:rsid w:val="00DB4383"/>
    <w:rsid w:val="00DC0E0E"/>
    <w:rsid w:val="00DC1EBA"/>
    <w:rsid w:val="00DC3858"/>
    <w:rsid w:val="00DC3F58"/>
    <w:rsid w:val="00DD1B97"/>
    <w:rsid w:val="00DD447F"/>
    <w:rsid w:val="00DE0ECF"/>
    <w:rsid w:val="00DE6F74"/>
    <w:rsid w:val="00DF103A"/>
    <w:rsid w:val="00DF1563"/>
    <w:rsid w:val="00DF1623"/>
    <w:rsid w:val="00DF464C"/>
    <w:rsid w:val="00DF4987"/>
    <w:rsid w:val="00DF67B8"/>
    <w:rsid w:val="00DF6C82"/>
    <w:rsid w:val="00E01655"/>
    <w:rsid w:val="00E02708"/>
    <w:rsid w:val="00E0461E"/>
    <w:rsid w:val="00E04654"/>
    <w:rsid w:val="00E07770"/>
    <w:rsid w:val="00E10D63"/>
    <w:rsid w:val="00E16575"/>
    <w:rsid w:val="00E20B9B"/>
    <w:rsid w:val="00E21AD1"/>
    <w:rsid w:val="00E25BDE"/>
    <w:rsid w:val="00E3101B"/>
    <w:rsid w:val="00E33B1A"/>
    <w:rsid w:val="00E33E7A"/>
    <w:rsid w:val="00E342C8"/>
    <w:rsid w:val="00E359E9"/>
    <w:rsid w:val="00E3778B"/>
    <w:rsid w:val="00E37AEC"/>
    <w:rsid w:val="00E37AED"/>
    <w:rsid w:val="00E41BD5"/>
    <w:rsid w:val="00E45522"/>
    <w:rsid w:val="00E463F0"/>
    <w:rsid w:val="00E46E83"/>
    <w:rsid w:val="00E50CAA"/>
    <w:rsid w:val="00E52377"/>
    <w:rsid w:val="00E55046"/>
    <w:rsid w:val="00E55706"/>
    <w:rsid w:val="00E56EA3"/>
    <w:rsid w:val="00E603C5"/>
    <w:rsid w:val="00E6317C"/>
    <w:rsid w:val="00E63725"/>
    <w:rsid w:val="00E66A0A"/>
    <w:rsid w:val="00E67C6D"/>
    <w:rsid w:val="00E71335"/>
    <w:rsid w:val="00E71702"/>
    <w:rsid w:val="00E75A9F"/>
    <w:rsid w:val="00E80E92"/>
    <w:rsid w:val="00E80F75"/>
    <w:rsid w:val="00E82A59"/>
    <w:rsid w:val="00E83E85"/>
    <w:rsid w:val="00E85631"/>
    <w:rsid w:val="00E87DA3"/>
    <w:rsid w:val="00E9274E"/>
    <w:rsid w:val="00E93CF6"/>
    <w:rsid w:val="00E93D86"/>
    <w:rsid w:val="00E94ABF"/>
    <w:rsid w:val="00E9561E"/>
    <w:rsid w:val="00E957C1"/>
    <w:rsid w:val="00E97729"/>
    <w:rsid w:val="00EA08D6"/>
    <w:rsid w:val="00EA20A1"/>
    <w:rsid w:val="00EA3CEE"/>
    <w:rsid w:val="00EA4EB8"/>
    <w:rsid w:val="00EB5F1C"/>
    <w:rsid w:val="00EB6335"/>
    <w:rsid w:val="00EB77DB"/>
    <w:rsid w:val="00EC0835"/>
    <w:rsid w:val="00EC1733"/>
    <w:rsid w:val="00EC3618"/>
    <w:rsid w:val="00EC4E7A"/>
    <w:rsid w:val="00EC6F74"/>
    <w:rsid w:val="00ED2EAF"/>
    <w:rsid w:val="00ED4A3D"/>
    <w:rsid w:val="00ED4F07"/>
    <w:rsid w:val="00ED610B"/>
    <w:rsid w:val="00ED7AA8"/>
    <w:rsid w:val="00EE03C0"/>
    <w:rsid w:val="00EE5C31"/>
    <w:rsid w:val="00EE6202"/>
    <w:rsid w:val="00EE6430"/>
    <w:rsid w:val="00EF61DB"/>
    <w:rsid w:val="00F003E0"/>
    <w:rsid w:val="00F005C6"/>
    <w:rsid w:val="00F01879"/>
    <w:rsid w:val="00F06748"/>
    <w:rsid w:val="00F1338A"/>
    <w:rsid w:val="00F13FEF"/>
    <w:rsid w:val="00F14DF1"/>
    <w:rsid w:val="00F16DA6"/>
    <w:rsid w:val="00F173F1"/>
    <w:rsid w:val="00F221FD"/>
    <w:rsid w:val="00F245FF"/>
    <w:rsid w:val="00F2471E"/>
    <w:rsid w:val="00F32D27"/>
    <w:rsid w:val="00F330E8"/>
    <w:rsid w:val="00F33379"/>
    <w:rsid w:val="00F35CB7"/>
    <w:rsid w:val="00F40EDC"/>
    <w:rsid w:val="00F42D10"/>
    <w:rsid w:val="00F4482C"/>
    <w:rsid w:val="00F45A8B"/>
    <w:rsid w:val="00F4646F"/>
    <w:rsid w:val="00F52ECB"/>
    <w:rsid w:val="00F53E00"/>
    <w:rsid w:val="00F53F13"/>
    <w:rsid w:val="00F54470"/>
    <w:rsid w:val="00F55D61"/>
    <w:rsid w:val="00F56DC7"/>
    <w:rsid w:val="00F57214"/>
    <w:rsid w:val="00F6055B"/>
    <w:rsid w:val="00F63ACE"/>
    <w:rsid w:val="00F6543C"/>
    <w:rsid w:val="00F660B1"/>
    <w:rsid w:val="00F66A7F"/>
    <w:rsid w:val="00F77309"/>
    <w:rsid w:val="00F77576"/>
    <w:rsid w:val="00F81A61"/>
    <w:rsid w:val="00F821C8"/>
    <w:rsid w:val="00F84CEC"/>
    <w:rsid w:val="00F92558"/>
    <w:rsid w:val="00F92E95"/>
    <w:rsid w:val="00F950AE"/>
    <w:rsid w:val="00F973AA"/>
    <w:rsid w:val="00FA239E"/>
    <w:rsid w:val="00FB1C78"/>
    <w:rsid w:val="00FB2EBB"/>
    <w:rsid w:val="00FB3AF5"/>
    <w:rsid w:val="00FB6AC6"/>
    <w:rsid w:val="00FB75F6"/>
    <w:rsid w:val="00FC25D7"/>
    <w:rsid w:val="00FC35A3"/>
    <w:rsid w:val="00FC3C52"/>
    <w:rsid w:val="00FC46C0"/>
    <w:rsid w:val="00FC6660"/>
    <w:rsid w:val="00FD1AE4"/>
    <w:rsid w:val="00FD2BDC"/>
    <w:rsid w:val="00FD4C72"/>
    <w:rsid w:val="00FE08C6"/>
    <w:rsid w:val="00FE1EEC"/>
    <w:rsid w:val="00FE3916"/>
    <w:rsid w:val="00FE50C6"/>
    <w:rsid w:val="00FE5B6E"/>
    <w:rsid w:val="00FE6BDB"/>
    <w:rsid w:val="00FF153D"/>
    <w:rsid w:val="00FF305C"/>
    <w:rsid w:val="00FF3DEA"/>
    <w:rsid w:val="00FF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D7"/>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w:uiPriority w:val="1"/>
    <w:qFormat/>
    <w:rsid w:val="00E07770"/>
  </w:style>
  <w:style w:type="paragraph" w:customStyle="1" w:styleId="a4">
    <w:name w:val="Заголовки"/>
    <w:basedOn w:val="a"/>
    <w:link w:val="a5"/>
    <w:autoRedefine/>
    <w:qFormat/>
    <w:rsid w:val="00FC25D7"/>
    <w:rPr>
      <w:rFonts w:eastAsia="Times New Roman"/>
    </w:rPr>
  </w:style>
  <w:style w:type="character" w:customStyle="1" w:styleId="a5">
    <w:name w:val="Заголовки Знак"/>
    <w:basedOn w:val="a0"/>
    <w:link w:val="a4"/>
    <w:rsid w:val="00FC25D7"/>
    <w:rPr>
      <w:szCs w:val="24"/>
    </w:rPr>
  </w:style>
  <w:style w:type="paragraph" w:customStyle="1" w:styleId="1">
    <w:name w:val="Стиль1"/>
    <w:basedOn w:val="a"/>
    <w:link w:val="10"/>
    <w:qFormat/>
    <w:rsid w:val="0075649D"/>
    <w:pPr>
      <w:ind w:firstLine="0"/>
    </w:pPr>
    <w:rPr>
      <w:rFonts w:ascii="Times New Roman Tj" w:eastAsiaTheme="minorHAnsi" w:hAnsi="Times New Roman Tj" w:cstheme="minorBidi"/>
      <w:color w:val="2C2728"/>
      <w:szCs w:val="20"/>
      <w:lang w:val="tg-Cyrl-TJ"/>
    </w:rPr>
  </w:style>
  <w:style w:type="character" w:customStyle="1" w:styleId="10">
    <w:name w:val="Стиль1 Знак"/>
    <w:basedOn w:val="a0"/>
    <w:link w:val="1"/>
    <w:rsid w:val="0075649D"/>
    <w:rPr>
      <w:rFonts w:ascii="Times New Roman Tj" w:hAnsi="Times New Roman Tj" w:cstheme="minorBidi"/>
      <w:color w:val="2C2728"/>
      <w:szCs w:val="20"/>
      <w:lang w:val="tg-Cyrl-TJ"/>
    </w:rPr>
  </w:style>
  <w:style w:type="character" w:customStyle="1" w:styleId="20">
    <w:name w:val="Основной текст (2)_"/>
    <w:basedOn w:val="a0"/>
    <w:link w:val="21"/>
    <w:uiPriority w:val="99"/>
    <w:rsid w:val="00975701"/>
    <w:rPr>
      <w:sz w:val="26"/>
      <w:szCs w:val="26"/>
      <w:shd w:val="clear" w:color="auto" w:fill="FFFFFF"/>
      <w:lang w:val="tg-Cyrl-TJ" w:eastAsia="tg-Cyrl-TJ"/>
    </w:rPr>
  </w:style>
  <w:style w:type="character" w:customStyle="1" w:styleId="22pt">
    <w:name w:val="Основной текст (2) + Интервал 2 pt"/>
    <w:basedOn w:val="20"/>
    <w:uiPriority w:val="99"/>
    <w:rsid w:val="00975701"/>
    <w:rPr>
      <w:spacing w:val="50"/>
    </w:rPr>
  </w:style>
  <w:style w:type="character" w:customStyle="1" w:styleId="29pt">
    <w:name w:val="Основной текст (2) + 9 pt"/>
    <w:basedOn w:val="20"/>
    <w:uiPriority w:val="99"/>
    <w:rsid w:val="00975701"/>
    <w:rPr>
      <w:sz w:val="18"/>
      <w:szCs w:val="18"/>
    </w:rPr>
  </w:style>
  <w:style w:type="character" w:customStyle="1" w:styleId="3">
    <w:name w:val="Основной текст (3)_"/>
    <w:basedOn w:val="a0"/>
    <w:link w:val="30"/>
    <w:uiPriority w:val="99"/>
    <w:rsid w:val="00975701"/>
    <w:rPr>
      <w:b/>
      <w:bCs/>
      <w:spacing w:val="50"/>
      <w:sz w:val="18"/>
      <w:szCs w:val="18"/>
      <w:shd w:val="clear" w:color="auto" w:fill="FFFFFF"/>
    </w:rPr>
  </w:style>
  <w:style w:type="paragraph" w:styleId="a6">
    <w:name w:val="Body Text"/>
    <w:basedOn w:val="a"/>
    <w:link w:val="11"/>
    <w:uiPriority w:val="99"/>
    <w:rsid w:val="00975701"/>
    <w:pPr>
      <w:shd w:val="clear" w:color="auto" w:fill="FFFFFF"/>
      <w:spacing w:line="211" w:lineRule="exact"/>
      <w:ind w:hanging="940"/>
      <w:jc w:val="both"/>
    </w:pPr>
    <w:rPr>
      <w:rFonts w:eastAsia="Times New Roman"/>
      <w:sz w:val="18"/>
      <w:szCs w:val="18"/>
      <w:lang w:eastAsia="ru-RU"/>
    </w:rPr>
  </w:style>
  <w:style w:type="character" w:customStyle="1" w:styleId="a7">
    <w:name w:val="Основной текст Знак"/>
    <w:basedOn w:val="a0"/>
    <w:link w:val="a6"/>
    <w:uiPriority w:val="99"/>
    <w:semiHidden/>
    <w:rsid w:val="00975701"/>
    <w:rPr>
      <w:rFonts w:eastAsiaTheme="minorEastAsia"/>
    </w:rPr>
  </w:style>
  <w:style w:type="character" w:customStyle="1" w:styleId="11">
    <w:name w:val="Основной текст Знак1"/>
    <w:basedOn w:val="a0"/>
    <w:link w:val="a6"/>
    <w:uiPriority w:val="99"/>
    <w:rsid w:val="00975701"/>
    <w:rPr>
      <w:rFonts w:eastAsia="Times New Roman"/>
      <w:sz w:val="18"/>
      <w:szCs w:val="18"/>
      <w:shd w:val="clear" w:color="auto" w:fill="FFFFFF"/>
      <w:lang w:eastAsia="ru-RU"/>
    </w:rPr>
  </w:style>
  <w:style w:type="character" w:customStyle="1" w:styleId="13pt">
    <w:name w:val="Основной текст + 13 pt"/>
    <w:basedOn w:val="11"/>
    <w:uiPriority w:val="99"/>
    <w:rsid w:val="00975701"/>
    <w:rPr>
      <w:sz w:val="26"/>
      <w:szCs w:val="26"/>
    </w:rPr>
  </w:style>
  <w:style w:type="character" w:customStyle="1" w:styleId="a8">
    <w:name w:val="Колонтитул_"/>
    <w:basedOn w:val="a0"/>
    <w:link w:val="12"/>
    <w:uiPriority w:val="99"/>
    <w:rsid w:val="00975701"/>
    <w:rPr>
      <w:rFonts w:ascii="Calibri" w:hAnsi="Calibri" w:cs="Calibri"/>
      <w:sz w:val="14"/>
      <w:szCs w:val="14"/>
      <w:shd w:val="clear" w:color="auto" w:fill="FFFFFF"/>
    </w:rPr>
  </w:style>
  <w:style w:type="character" w:customStyle="1" w:styleId="a9">
    <w:name w:val="Колонтитул"/>
    <w:basedOn w:val="a8"/>
    <w:uiPriority w:val="99"/>
    <w:rsid w:val="00975701"/>
  </w:style>
  <w:style w:type="character" w:customStyle="1" w:styleId="8">
    <w:name w:val="Основной текст + 8"/>
    <w:aliases w:val="5 pt,Полужирный,Курсив"/>
    <w:basedOn w:val="11"/>
    <w:uiPriority w:val="99"/>
    <w:rsid w:val="00975701"/>
    <w:rPr>
      <w:b/>
      <w:bCs/>
      <w:i/>
      <w:iCs/>
      <w:sz w:val="17"/>
      <w:szCs w:val="17"/>
    </w:rPr>
  </w:style>
  <w:style w:type="character" w:customStyle="1" w:styleId="4">
    <w:name w:val="Основной текст (4)_"/>
    <w:basedOn w:val="a0"/>
    <w:link w:val="40"/>
    <w:uiPriority w:val="99"/>
    <w:rsid w:val="00975701"/>
    <w:rPr>
      <w:szCs w:val="20"/>
      <w:shd w:val="clear" w:color="auto" w:fill="FFFFFF"/>
    </w:rPr>
  </w:style>
  <w:style w:type="character" w:customStyle="1" w:styleId="5">
    <w:name w:val="Основной текст (5)_"/>
    <w:basedOn w:val="a0"/>
    <w:link w:val="50"/>
    <w:uiPriority w:val="99"/>
    <w:rsid w:val="00975701"/>
    <w:rPr>
      <w:rFonts w:ascii="Calibri" w:hAnsi="Calibri" w:cs="Calibri"/>
      <w:szCs w:val="20"/>
      <w:shd w:val="clear" w:color="auto" w:fill="FFFFFF"/>
    </w:rPr>
  </w:style>
  <w:style w:type="character" w:customStyle="1" w:styleId="6">
    <w:name w:val="Основной текст (6)_"/>
    <w:basedOn w:val="a0"/>
    <w:link w:val="60"/>
    <w:uiPriority w:val="99"/>
    <w:rsid w:val="00975701"/>
    <w:rPr>
      <w:rFonts w:ascii="Century Gothic" w:hAnsi="Century Gothic" w:cs="Century Gothic"/>
      <w:sz w:val="16"/>
      <w:szCs w:val="16"/>
      <w:shd w:val="clear" w:color="auto" w:fill="FFFFFF"/>
    </w:rPr>
  </w:style>
  <w:style w:type="character" w:customStyle="1" w:styleId="22">
    <w:name w:val="Колонтитул2"/>
    <w:basedOn w:val="a8"/>
    <w:uiPriority w:val="99"/>
    <w:rsid w:val="00975701"/>
  </w:style>
  <w:style w:type="character" w:customStyle="1" w:styleId="7">
    <w:name w:val="Основной текст (7)_"/>
    <w:basedOn w:val="a0"/>
    <w:link w:val="70"/>
    <w:uiPriority w:val="99"/>
    <w:rsid w:val="00975701"/>
    <w:rPr>
      <w:rFonts w:ascii="Calibri" w:hAnsi="Calibri" w:cs="Calibri"/>
      <w:sz w:val="13"/>
      <w:szCs w:val="13"/>
      <w:shd w:val="clear" w:color="auto" w:fill="FFFFFF"/>
    </w:rPr>
  </w:style>
  <w:style w:type="character" w:customStyle="1" w:styleId="13">
    <w:name w:val="Заголовок №1_"/>
    <w:basedOn w:val="a0"/>
    <w:link w:val="14"/>
    <w:uiPriority w:val="99"/>
    <w:rsid w:val="00975701"/>
    <w:rPr>
      <w:sz w:val="18"/>
      <w:szCs w:val="18"/>
      <w:shd w:val="clear" w:color="auto" w:fill="FFFFFF"/>
    </w:rPr>
  </w:style>
  <w:style w:type="character" w:customStyle="1" w:styleId="aa">
    <w:name w:val="Подпись к картинке_"/>
    <w:basedOn w:val="a0"/>
    <w:link w:val="ab"/>
    <w:uiPriority w:val="99"/>
    <w:rsid w:val="00975701"/>
    <w:rPr>
      <w:sz w:val="18"/>
      <w:szCs w:val="18"/>
      <w:shd w:val="clear" w:color="auto" w:fill="FFFFFF"/>
    </w:rPr>
  </w:style>
  <w:style w:type="character" w:customStyle="1" w:styleId="Tahoma">
    <w:name w:val="Колонтитул + Tahoma"/>
    <w:aliases w:val="5 pt2,Курсив2"/>
    <w:basedOn w:val="a8"/>
    <w:uiPriority w:val="99"/>
    <w:rsid w:val="00975701"/>
    <w:rPr>
      <w:rFonts w:ascii="Tahoma" w:hAnsi="Tahoma" w:cs="Tahoma"/>
      <w:i/>
      <w:iCs/>
      <w:sz w:val="10"/>
      <w:szCs w:val="10"/>
      <w:lang w:val="en-US" w:eastAsia="en-US"/>
    </w:rPr>
  </w:style>
  <w:style w:type="character" w:customStyle="1" w:styleId="41">
    <w:name w:val="Основной текст + 4"/>
    <w:aliases w:val="5 pt1,Полужирный1,Курсив1"/>
    <w:basedOn w:val="11"/>
    <w:uiPriority w:val="99"/>
    <w:rsid w:val="00975701"/>
    <w:rPr>
      <w:b/>
      <w:bCs/>
      <w:i/>
      <w:iCs/>
      <w:sz w:val="9"/>
      <w:szCs w:val="9"/>
    </w:rPr>
  </w:style>
  <w:style w:type="paragraph" w:customStyle="1" w:styleId="21">
    <w:name w:val="Основной текст (2)"/>
    <w:basedOn w:val="a"/>
    <w:link w:val="20"/>
    <w:uiPriority w:val="99"/>
    <w:rsid w:val="00975701"/>
    <w:pPr>
      <w:shd w:val="clear" w:color="auto" w:fill="FFFFFF"/>
      <w:spacing w:line="254" w:lineRule="exact"/>
      <w:ind w:firstLine="0"/>
      <w:jc w:val="center"/>
    </w:pPr>
    <w:rPr>
      <w:rFonts w:eastAsiaTheme="minorHAnsi"/>
      <w:sz w:val="26"/>
      <w:szCs w:val="26"/>
      <w:lang w:val="tg-Cyrl-TJ" w:eastAsia="tg-Cyrl-TJ"/>
    </w:rPr>
  </w:style>
  <w:style w:type="paragraph" w:customStyle="1" w:styleId="30">
    <w:name w:val="Основной текст (3)"/>
    <w:basedOn w:val="a"/>
    <w:link w:val="3"/>
    <w:uiPriority w:val="99"/>
    <w:rsid w:val="00975701"/>
    <w:pPr>
      <w:shd w:val="clear" w:color="auto" w:fill="FFFFFF"/>
      <w:spacing w:line="264" w:lineRule="exact"/>
      <w:ind w:firstLine="0"/>
      <w:jc w:val="center"/>
    </w:pPr>
    <w:rPr>
      <w:rFonts w:eastAsiaTheme="minorHAnsi"/>
      <w:b/>
      <w:bCs/>
      <w:spacing w:val="50"/>
      <w:sz w:val="18"/>
      <w:szCs w:val="18"/>
    </w:rPr>
  </w:style>
  <w:style w:type="paragraph" w:customStyle="1" w:styleId="12">
    <w:name w:val="Колонтитул1"/>
    <w:basedOn w:val="a"/>
    <w:link w:val="a8"/>
    <w:uiPriority w:val="99"/>
    <w:rsid w:val="00975701"/>
    <w:pPr>
      <w:shd w:val="clear" w:color="auto" w:fill="FFFFFF"/>
      <w:spacing w:line="240" w:lineRule="atLeast"/>
      <w:ind w:firstLine="0"/>
    </w:pPr>
    <w:rPr>
      <w:rFonts w:ascii="Calibri" w:eastAsiaTheme="minorHAnsi" w:hAnsi="Calibri" w:cs="Calibri"/>
      <w:sz w:val="14"/>
      <w:szCs w:val="14"/>
    </w:rPr>
  </w:style>
  <w:style w:type="paragraph" w:customStyle="1" w:styleId="40">
    <w:name w:val="Основной текст (4)"/>
    <w:basedOn w:val="a"/>
    <w:link w:val="4"/>
    <w:uiPriority w:val="99"/>
    <w:rsid w:val="00975701"/>
    <w:pPr>
      <w:shd w:val="clear" w:color="auto" w:fill="FFFFFF"/>
      <w:spacing w:line="240" w:lineRule="atLeast"/>
      <w:ind w:firstLine="0"/>
      <w:jc w:val="center"/>
    </w:pPr>
    <w:rPr>
      <w:rFonts w:eastAsiaTheme="minorHAnsi"/>
      <w:szCs w:val="20"/>
    </w:rPr>
  </w:style>
  <w:style w:type="paragraph" w:customStyle="1" w:styleId="50">
    <w:name w:val="Основной текст (5)"/>
    <w:basedOn w:val="a"/>
    <w:link w:val="5"/>
    <w:uiPriority w:val="99"/>
    <w:rsid w:val="00975701"/>
    <w:pPr>
      <w:shd w:val="clear" w:color="auto" w:fill="FFFFFF"/>
      <w:spacing w:line="240" w:lineRule="atLeast"/>
      <w:ind w:firstLine="0"/>
      <w:jc w:val="center"/>
    </w:pPr>
    <w:rPr>
      <w:rFonts w:ascii="Calibri" w:eastAsiaTheme="minorHAnsi" w:hAnsi="Calibri" w:cs="Calibri"/>
      <w:szCs w:val="20"/>
    </w:rPr>
  </w:style>
  <w:style w:type="paragraph" w:customStyle="1" w:styleId="60">
    <w:name w:val="Основной текст (6)"/>
    <w:basedOn w:val="a"/>
    <w:link w:val="6"/>
    <w:uiPriority w:val="99"/>
    <w:rsid w:val="00975701"/>
    <w:pPr>
      <w:shd w:val="clear" w:color="auto" w:fill="FFFFFF"/>
      <w:spacing w:line="240" w:lineRule="atLeast"/>
      <w:ind w:firstLine="0"/>
      <w:jc w:val="center"/>
    </w:pPr>
    <w:rPr>
      <w:rFonts w:ascii="Century Gothic" w:eastAsiaTheme="minorHAnsi" w:hAnsi="Century Gothic" w:cs="Century Gothic"/>
      <w:sz w:val="16"/>
      <w:szCs w:val="16"/>
    </w:rPr>
  </w:style>
  <w:style w:type="paragraph" w:customStyle="1" w:styleId="70">
    <w:name w:val="Основной текст (7)"/>
    <w:basedOn w:val="a"/>
    <w:link w:val="7"/>
    <w:uiPriority w:val="99"/>
    <w:rsid w:val="00975701"/>
    <w:pPr>
      <w:shd w:val="clear" w:color="auto" w:fill="FFFFFF"/>
      <w:spacing w:line="240" w:lineRule="atLeast"/>
      <w:ind w:firstLine="0"/>
      <w:jc w:val="center"/>
    </w:pPr>
    <w:rPr>
      <w:rFonts w:ascii="Calibri" w:eastAsiaTheme="minorHAnsi" w:hAnsi="Calibri" w:cs="Calibri"/>
      <w:sz w:val="13"/>
      <w:szCs w:val="13"/>
    </w:rPr>
  </w:style>
  <w:style w:type="paragraph" w:customStyle="1" w:styleId="14">
    <w:name w:val="Заголовок №1"/>
    <w:basedOn w:val="a"/>
    <w:link w:val="13"/>
    <w:uiPriority w:val="99"/>
    <w:rsid w:val="00975701"/>
    <w:pPr>
      <w:shd w:val="clear" w:color="auto" w:fill="FFFFFF"/>
      <w:spacing w:line="240" w:lineRule="atLeast"/>
      <w:ind w:firstLine="0"/>
      <w:jc w:val="center"/>
      <w:outlineLvl w:val="0"/>
    </w:pPr>
    <w:rPr>
      <w:rFonts w:eastAsiaTheme="minorHAnsi"/>
      <w:sz w:val="18"/>
      <w:szCs w:val="18"/>
    </w:rPr>
  </w:style>
  <w:style w:type="paragraph" w:customStyle="1" w:styleId="ab">
    <w:name w:val="Подпись к картинке"/>
    <w:basedOn w:val="a"/>
    <w:link w:val="aa"/>
    <w:uiPriority w:val="99"/>
    <w:rsid w:val="00975701"/>
    <w:pPr>
      <w:shd w:val="clear" w:color="auto" w:fill="FFFFFF"/>
      <w:spacing w:line="211" w:lineRule="exact"/>
      <w:ind w:firstLine="520"/>
    </w:pPr>
    <w:rPr>
      <w:rFonts w:eastAsiaTheme="minorHAnsi"/>
      <w:sz w:val="18"/>
      <w:szCs w:val="18"/>
    </w:rPr>
  </w:style>
  <w:style w:type="paragraph" w:styleId="ac">
    <w:name w:val="Balloon Text"/>
    <w:basedOn w:val="a"/>
    <w:link w:val="ad"/>
    <w:uiPriority w:val="99"/>
    <w:semiHidden/>
    <w:unhideWhenUsed/>
    <w:rsid w:val="00975701"/>
    <w:rPr>
      <w:rFonts w:ascii="Tahoma" w:hAnsi="Tahoma" w:cs="Tahoma"/>
      <w:sz w:val="16"/>
      <w:szCs w:val="16"/>
    </w:rPr>
  </w:style>
  <w:style w:type="character" w:customStyle="1" w:styleId="ad">
    <w:name w:val="Текст выноски Знак"/>
    <w:basedOn w:val="a0"/>
    <w:link w:val="ac"/>
    <w:uiPriority w:val="99"/>
    <w:semiHidden/>
    <w:rsid w:val="00975701"/>
    <w:rPr>
      <w:rFonts w:ascii="Tahoma" w:eastAsiaTheme="minorEastAsia" w:hAnsi="Tahoma" w:cs="Tahoma"/>
      <w:sz w:val="16"/>
      <w:szCs w:val="16"/>
    </w:rPr>
  </w:style>
  <w:style w:type="paragraph" w:customStyle="1" w:styleId="15">
    <w:name w:val="1"/>
    <w:basedOn w:val="a"/>
    <w:link w:val="16"/>
    <w:qFormat/>
    <w:rsid w:val="00B05359"/>
    <w:pPr>
      <w:ind w:firstLine="0"/>
      <w:jc w:val="center"/>
    </w:pPr>
    <w:rPr>
      <w:rFonts w:eastAsia="Times New Roman"/>
      <w:b/>
      <w:color w:val="000000"/>
      <w:szCs w:val="20"/>
      <w:lang w:eastAsia="ru-RU"/>
    </w:rPr>
  </w:style>
  <w:style w:type="paragraph" w:styleId="ae">
    <w:name w:val="List Paragraph"/>
    <w:basedOn w:val="a"/>
    <w:link w:val="af"/>
    <w:uiPriority w:val="34"/>
    <w:qFormat/>
    <w:rsid w:val="00B05359"/>
    <w:pPr>
      <w:ind w:left="720"/>
      <w:contextualSpacing/>
    </w:pPr>
  </w:style>
  <w:style w:type="character" w:customStyle="1" w:styleId="16">
    <w:name w:val="1 Знак"/>
    <w:basedOn w:val="a0"/>
    <w:link w:val="15"/>
    <w:rsid w:val="00B05359"/>
    <w:rPr>
      <w:rFonts w:eastAsia="Times New Roman"/>
      <w:b/>
      <w:color w:val="000000"/>
      <w:szCs w:val="20"/>
      <w:lang w:eastAsia="ru-RU"/>
    </w:rPr>
  </w:style>
  <w:style w:type="paragraph" w:customStyle="1" w:styleId="2">
    <w:name w:val="2"/>
    <w:basedOn w:val="ae"/>
    <w:link w:val="23"/>
    <w:qFormat/>
    <w:rsid w:val="00B05359"/>
    <w:pPr>
      <w:numPr>
        <w:numId w:val="47"/>
      </w:numPr>
    </w:pPr>
    <w:rPr>
      <w:rFonts w:eastAsia="Times New Roman"/>
      <w:color w:val="000000"/>
      <w:szCs w:val="20"/>
      <w:lang w:eastAsia="ru-RU"/>
    </w:rPr>
  </w:style>
  <w:style w:type="paragraph" w:customStyle="1" w:styleId="31">
    <w:name w:val="3"/>
    <w:basedOn w:val="2"/>
    <w:link w:val="32"/>
    <w:qFormat/>
    <w:rsid w:val="00E63725"/>
    <w:pPr>
      <w:numPr>
        <w:numId w:val="0"/>
      </w:numPr>
      <w:ind w:firstLine="709"/>
    </w:pPr>
  </w:style>
  <w:style w:type="character" w:customStyle="1" w:styleId="af">
    <w:name w:val="Абзац списка Знак"/>
    <w:basedOn w:val="a0"/>
    <w:link w:val="ae"/>
    <w:uiPriority w:val="34"/>
    <w:rsid w:val="00B05359"/>
    <w:rPr>
      <w:rFonts w:eastAsiaTheme="minorEastAsia"/>
    </w:rPr>
  </w:style>
  <w:style w:type="character" w:customStyle="1" w:styleId="23">
    <w:name w:val="2 Знак"/>
    <w:basedOn w:val="af"/>
    <w:link w:val="2"/>
    <w:rsid w:val="00B05359"/>
    <w:rPr>
      <w:rFonts w:eastAsia="Times New Roman"/>
      <w:color w:val="000000"/>
      <w:szCs w:val="20"/>
      <w:lang w:eastAsia="ru-RU"/>
    </w:rPr>
  </w:style>
  <w:style w:type="paragraph" w:customStyle="1" w:styleId="42">
    <w:name w:val="4"/>
    <w:basedOn w:val="a"/>
    <w:link w:val="43"/>
    <w:qFormat/>
    <w:rsid w:val="00683814"/>
    <w:rPr>
      <w:rFonts w:eastAsia="Times New Roman"/>
      <w:szCs w:val="20"/>
      <w:lang w:eastAsia="ru-RU"/>
    </w:rPr>
  </w:style>
  <w:style w:type="character" w:customStyle="1" w:styleId="32">
    <w:name w:val="3 Знак"/>
    <w:basedOn w:val="23"/>
    <w:link w:val="31"/>
    <w:rsid w:val="00E63725"/>
  </w:style>
  <w:style w:type="character" w:customStyle="1" w:styleId="43">
    <w:name w:val="4 Знак"/>
    <w:basedOn w:val="a0"/>
    <w:link w:val="42"/>
    <w:rsid w:val="00683814"/>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18656</Words>
  <Characters>106342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TSS</cp:lastModifiedBy>
  <cp:revision>2</cp:revision>
  <dcterms:created xsi:type="dcterms:W3CDTF">2014-08-21T04:07:00Z</dcterms:created>
  <dcterms:modified xsi:type="dcterms:W3CDTF">2014-08-21T04:07:00Z</dcterms:modified>
</cp:coreProperties>
</file>